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7B3E" w:rsidRDefault="007935C9">
      <w:pPr>
        <w:spacing w:before="0" w:after="0"/>
        <w:ind w:left="0" w:right="0"/>
        <w:jc w:val="center"/>
        <w:rPr>
          <w:rFonts w:ascii="Arial" w:eastAsia="Arial" w:hAnsi="Arial" w:cs="Arial"/>
          <w:sz w:val="22"/>
          <w:szCs w:val="22"/>
        </w:rPr>
      </w:pPr>
      <w:r>
        <w:rPr>
          <w:noProof/>
          <w:lang w:val="en-US" w:eastAsia="en-US"/>
        </w:rPr>
        <w:drawing>
          <wp:inline distT="0" distB="0" distL="0" distR="0">
            <wp:extent cx="2733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33675" cy="838200"/>
                    </a:xfrm>
                    <a:prstGeom prst="rect">
                      <a:avLst/>
                    </a:prstGeom>
                    <a:noFill/>
                    <a:ln w="9525">
                      <a:noFill/>
                      <a:miter lim="800000"/>
                      <a:headEnd/>
                      <a:tailEnd/>
                    </a:ln>
                  </pic:spPr>
                </pic:pic>
              </a:graphicData>
            </a:graphic>
          </wp:inline>
        </w:drawing>
      </w:r>
    </w:p>
    <w:p w:rsidR="00A77B3E" w:rsidRPr="009C56A9" w:rsidRDefault="007400FA">
      <w:pPr>
        <w:spacing w:before="0" w:after="0"/>
        <w:ind w:left="0" w:right="0"/>
        <w:jc w:val="center"/>
        <w:rPr>
          <w:rFonts w:ascii="Arial" w:eastAsia="Verdana" w:hAnsi="Arial" w:cs="Arial"/>
          <w:b/>
          <w:bCs/>
          <w:sz w:val="36"/>
          <w:szCs w:val="36"/>
        </w:rPr>
      </w:pPr>
      <w:r w:rsidRPr="009C56A9">
        <w:rPr>
          <w:rFonts w:ascii="Arial" w:eastAsia="Verdana" w:hAnsi="Arial" w:cs="Arial"/>
          <w:b/>
          <w:bCs/>
          <w:sz w:val="36"/>
          <w:szCs w:val="36"/>
        </w:rPr>
        <w:t xml:space="preserve">Our Lady of Mt Carmel </w:t>
      </w:r>
      <w:r w:rsidR="007935C9" w:rsidRPr="009C56A9">
        <w:rPr>
          <w:rFonts w:ascii="Arial" w:eastAsia="Verdana" w:hAnsi="Arial" w:cs="Arial"/>
          <w:b/>
          <w:bCs/>
          <w:sz w:val="36"/>
          <w:szCs w:val="36"/>
        </w:rPr>
        <w:t>School</w:t>
      </w:r>
      <w:r w:rsidR="007935C9" w:rsidRPr="009C56A9">
        <w:rPr>
          <w:rFonts w:ascii="Arial" w:hAnsi="Arial" w:cs="Arial"/>
          <w:b/>
          <w:bCs/>
        </w:rPr>
        <w:t> </w:t>
      </w:r>
    </w:p>
    <w:p w:rsidR="00A77B3E" w:rsidRPr="009C56A9" w:rsidRDefault="007935C9">
      <w:pPr>
        <w:spacing w:before="0" w:after="0"/>
        <w:ind w:left="0" w:right="0"/>
        <w:jc w:val="center"/>
        <w:rPr>
          <w:rFonts w:ascii="Arial" w:eastAsia="Verdana" w:hAnsi="Arial" w:cs="Arial"/>
          <w:b/>
          <w:bCs/>
          <w:sz w:val="36"/>
          <w:szCs w:val="36"/>
        </w:rPr>
      </w:pPr>
      <w:r w:rsidRPr="009C56A9">
        <w:rPr>
          <w:rFonts w:ascii="Arial" w:eastAsia="Verdana" w:hAnsi="Arial" w:cs="Arial"/>
          <w:b/>
          <w:bCs/>
          <w:sz w:val="36"/>
          <w:szCs w:val="36"/>
        </w:rPr>
        <w:t>Canteen</w:t>
      </w:r>
      <w:r w:rsidRPr="009C56A9">
        <w:rPr>
          <w:rFonts w:ascii="Arial" w:hAnsi="Arial" w:cs="Arial"/>
        </w:rPr>
        <w:t xml:space="preserve"> </w:t>
      </w:r>
      <w:r w:rsidRPr="009C56A9">
        <w:rPr>
          <w:rFonts w:ascii="Arial" w:eastAsia="Verdana" w:hAnsi="Arial" w:cs="Arial"/>
          <w:b/>
          <w:bCs/>
          <w:sz w:val="36"/>
          <w:szCs w:val="36"/>
        </w:rPr>
        <w:t>ONLINE ordering User Instructions</w:t>
      </w:r>
    </w:p>
    <w:p w:rsidR="00A77B3E" w:rsidRPr="009C56A9" w:rsidRDefault="007935C9" w:rsidP="00621254">
      <w:pPr>
        <w:spacing w:before="0" w:after="0"/>
        <w:ind w:left="0" w:right="0"/>
        <w:jc w:val="center"/>
        <w:rPr>
          <w:rFonts w:ascii="Arial" w:eastAsia="Verdana" w:hAnsi="Arial" w:cs="Arial"/>
          <w:sz w:val="36"/>
          <w:szCs w:val="36"/>
        </w:rPr>
      </w:pPr>
      <w:r w:rsidRPr="009C56A9">
        <w:rPr>
          <w:rFonts w:ascii="Arial" w:eastAsia="Verdana" w:hAnsi="Arial" w:cs="Arial"/>
          <w:sz w:val="36"/>
          <w:szCs w:val="36"/>
        </w:rPr>
        <w:br/>
      </w:r>
      <w:r w:rsidR="0019029E">
        <w:rPr>
          <w:rFonts w:ascii="Arial" w:eastAsia="Verdana" w:hAnsi="Arial" w:cs="Arial"/>
          <w:sz w:val="36"/>
          <w:szCs w:val="36"/>
        </w:rPr>
        <w:t>Three</w:t>
      </w:r>
      <w:r w:rsidRPr="009C56A9">
        <w:rPr>
          <w:rFonts w:ascii="Arial" w:eastAsia="Verdana" w:hAnsi="Arial" w:cs="Arial"/>
          <w:sz w:val="36"/>
          <w:szCs w:val="36"/>
        </w:rPr>
        <w:t xml:space="preserve"> Easy Steps to get set-up on School24:</w:t>
      </w:r>
      <w:r w:rsidRPr="009C56A9">
        <w:rPr>
          <w:rFonts w:ascii="Arial" w:eastAsia="Verdana" w:hAnsi="Arial" w:cs="Arial"/>
          <w:sz w:val="36"/>
          <w:szCs w:val="36"/>
        </w:rPr>
        <w:br/>
      </w:r>
    </w:p>
    <w:p w:rsidR="007400FA" w:rsidRPr="009C56A9" w:rsidRDefault="0002346A" w:rsidP="007935C9">
      <w:pPr>
        <w:numPr>
          <w:ilvl w:val="0"/>
          <w:numId w:val="1"/>
        </w:numPr>
        <w:spacing w:before="0" w:after="0"/>
        <w:ind w:right="0"/>
        <w:rPr>
          <w:rFonts w:ascii="Arial" w:eastAsia="Verdana" w:hAnsi="Arial" w:cs="Arial"/>
        </w:rPr>
      </w:pPr>
      <w:r w:rsidRPr="009C56A9">
        <w:rPr>
          <w:rFonts w:ascii="Arial" w:eastAsia="Verdana" w:hAnsi="Arial" w:cs="Arial"/>
          <w:b/>
          <w:sz w:val="28"/>
          <w:szCs w:val="28"/>
        </w:rPr>
        <w:t>Register</w:t>
      </w:r>
      <w:r w:rsidR="007935C9" w:rsidRPr="009C56A9">
        <w:rPr>
          <w:rFonts w:ascii="Arial" w:eastAsia="Verdana" w:hAnsi="Arial" w:cs="Arial"/>
          <w:b/>
          <w:sz w:val="28"/>
          <w:szCs w:val="28"/>
        </w:rPr>
        <w:t xml:space="preserve"> your family </w:t>
      </w:r>
      <w:r w:rsidRPr="009C56A9">
        <w:rPr>
          <w:rFonts w:ascii="Arial" w:eastAsia="Verdana" w:hAnsi="Arial" w:cs="Arial"/>
          <w:b/>
          <w:sz w:val="28"/>
          <w:szCs w:val="28"/>
        </w:rPr>
        <w:t>with</w:t>
      </w:r>
      <w:r w:rsidR="007935C9" w:rsidRPr="009C56A9">
        <w:rPr>
          <w:rFonts w:ascii="Arial" w:eastAsia="Verdana" w:hAnsi="Arial" w:cs="Arial"/>
          <w:b/>
          <w:sz w:val="28"/>
          <w:szCs w:val="28"/>
        </w:rPr>
        <w:t xml:space="preserve"> School24</w:t>
      </w:r>
      <w:r w:rsidR="007935C9" w:rsidRPr="009C56A9">
        <w:rPr>
          <w:rFonts w:ascii="Arial" w:eastAsia="Verdana" w:hAnsi="Arial" w:cs="Arial"/>
          <w:sz w:val="28"/>
          <w:szCs w:val="28"/>
        </w:rPr>
        <w:t>:</w:t>
      </w:r>
      <w:r w:rsidR="007935C9" w:rsidRPr="009C56A9">
        <w:rPr>
          <w:rFonts w:ascii="Arial" w:hAnsi="Arial" w:cs="Arial"/>
        </w:rPr>
        <w:t> </w:t>
      </w:r>
    </w:p>
    <w:p w:rsidR="007400FA" w:rsidRPr="009C56A9" w:rsidRDefault="007935C9" w:rsidP="007400FA">
      <w:pPr>
        <w:spacing w:before="0" w:after="0"/>
        <w:ind w:left="1170" w:right="0"/>
        <w:rPr>
          <w:rFonts w:ascii="Arial" w:eastAsia="Verdana" w:hAnsi="Arial" w:cs="Arial"/>
        </w:rPr>
      </w:pPr>
      <w:r w:rsidRPr="009C56A9">
        <w:rPr>
          <w:rFonts w:ascii="Arial" w:hAnsi="Arial" w:cs="Arial"/>
        </w:rPr>
        <w:t xml:space="preserve"> </w:t>
      </w:r>
      <w:r w:rsidRPr="009C56A9">
        <w:rPr>
          <w:rFonts w:ascii="Arial" w:eastAsia="Verdana" w:hAnsi="Arial" w:cs="Arial"/>
        </w:rPr>
        <w:t>Go to the website</w:t>
      </w:r>
      <w:r w:rsidRPr="009C56A9">
        <w:rPr>
          <w:rFonts w:ascii="Arial" w:hAnsi="Arial" w:cs="Arial"/>
        </w:rPr>
        <w:t xml:space="preserve"> </w:t>
      </w:r>
      <w:hyperlink r:id="rId6" w:history="1">
        <w:r w:rsidRPr="009C56A9">
          <w:rPr>
            <w:rFonts w:ascii="Arial" w:eastAsia="Verdana" w:hAnsi="Arial" w:cs="Arial"/>
            <w:color w:val="0000FF"/>
            <w:u w:val="single"/>
          </w:rPr>
          <w:t>www</w:t>
        </w:r>
      </w:hyperlink>
      <w:hyperlink r:id="rId7" w:history="1">
        <w:r w:rsidRPr="009C56A9">
          <w:rPr>
            <w:rFonts w:ascii="Arial" w:eastAsia="Verdana" w:hAnsi="Arial" w:cs="Arial"/>
            <w:color w:val="0000FF"/>
            <w:u w:val="single"/>
          </w:rPr>
          <w:t>.</w:t>
        </w:r>
      </w:hyperlink>
      <w:hyperlink r:id="rId8" w:history="1">
        <w:r w:rsidRPr="009C56A9">
          <w:rPr>
            <w:rFonts w:ascii="Arial" w:eastAsia="Verdana" w:hAnsi="Arial" w:cs="Arial"/>
            <w:color w:val="0000FF"/>
            <w:u w:val="single"/>
          </w:rPr>
          <w:t>school</w:t>
        </w:r>
      </w:hyperlink>
      <w:hyperlink r:id="rId9" w:history="1">
        <w:r w:rsidRPr="009C56A9">
          <w:rPr>
            <w:rFonts w:ascii="Arial" w:eastAsia="Verdana" w:hAnsi="Arial" w:cs="Arial"/>
            <w:color w:val="0000FF"/>
            <w:u w:val="single"/>
          </w:rPr>
          <w:t>24.</w:t>
        </w:r>
      </w:hyperlink>
      <w:hyperlink r:id="rId10" w:history="1">
        <w:r w:rsidRPr="009C56A9">
          <w:rPr>
            <w:rFonts w:ascii="Arial" w:eastAsia="Verdana" w:hAnsi="Arial" w:cs="Arial"/>
            <w:color w:val="0000FF"/>
            <w:u w:val="single"/>
          </w:rPr>
          <w:t>com</w:t>
        </w:r>
      </w:hyperlink>
      <w:hyperlink r:id="rId11" w:history="1">
        <w:r w:rsidRPr="009C56A9">
          <w:rPr>
            <w:rFonts w:ascii="Arial" w:eastAsia="Verdana" w:hAnsi="Arial" w:cs="Arial"/>
            <w:color w:val="0000FF"/>
            <w:u w:val="single"/>
          </w:rPr>
          <w:t>.</w:t>
        </w:r>
      </w:hyperlink>
      <w:hyperlink r:id="rId12" w:history="1">
        <w:r w:rsidRPr="009C56A9">
          <w:rPr>
            <w:rFonts w:ascii="Arial" w:eastAsia="Verdana" w:hAnsi="Arial" w:cs="Arial"/>
            <w:color w:val="0000FF"/>
            <w:u w:val="single"/>
          </w:rPr>
          <w:t>au</w:t>
        </w:r>
      </w:hyperlink>
      <w:r w:rsidRPr="009C56A9">
        <w:rPr>
          <w:rFonts w:ascii="Arial" w:hAnsi="Arial" w:cs="Arial"/>
        </w:rPr>
        <w:t xml:space="preserve"> </w:t>
      </w:r>
      <w:r w:rsidRPr="009C56A9">
        <w:rPr>
          <w:rFonts w:ascii="Arial" w:eastAsia="Verdana" w:hAnsi="Arial" w:cs="Arial"/>
        </w:rPr>
        <w:t xml:space="preserve">and click on the ‘register’ </w:t>
      </w:r>
      <w:r w:rsidR="0002346A" w:rsidRPr="009C56A9">
        <w:rPr>
          <w:rFonts w:ascii="Arial" w:eastAsia="Verdana" w:hAnsi="Arial" w:cs="Arial"/>
        </w:rPr>
        <w:t xml:space="preserve">link near the top of the page and </w:t>
      </w:r>
      <w:r w:rsidRPr="009C56A9">
        <w:rPr>
          <w:rFonts w:ascii="Arial" w:eastAsia="Verdana" w:hAnsi="Arial" w:cs="Arial"/>
        </w:rPr>
        <w:t xml:space="preserve">put in the school registration ID number </w:t>
      </w:r>
      <w:r w:rsidR="00556EC4" w:rsidRPr="005B478A">
        <w:rPr>
          <w:rFonts w:ascii="Arial" w:hAnsi="Arial" w:cs="Arial"/>
          <w:b/>
        </w:rPr>
        <w:t>2577963</w:t>
      </w:r>
      <w:r w:rsidR="0002346A" w:rsidRPr="009C56A9">
        <w:rPr>
          <w:rFonts w:ascii="Arial" w:eastAsia="Verdana" w:hAnsi="Arial" w:cs="Arial"/>
          <w:b/>
          <w:bCs/>
        </w:rPr>
        <w:t xml:space="preserve">, </w:t>
      </w:r>
      <w:r w:rsidR="0002346A" w:rsidRPr="009C56A9">
        <w:rPr>
          <w:rFonts w:ascii="Arial" w:eastAsia="Verdana" w:hAnsi="Arial" w:cs="Arial"/>
          <w:bCs/>
        </w:rPr>
        <w:t>under ‘Parents’</w:t>
      </w:r>
      <w:r w:rsidR="0002346A" w:rsidRPr="009C56A9">
        <w:rPr>
          <w:rFonts w:ascii="Arial" w:hAnsi="Arial" w:cs="Arial"/>
        </w:rPr>
        <w:t>.</w:t>
      </w:r>
      <w:r w:rsidRPr="009C56A9">
        <w:rPr>
          <w:rFonts w:ascii="Arial" w:hAnsi="Arial" w:cs="Arial"/>
        </w:rPr>
        <w:t xml:space="preserve"> </w:t>
      </w:r>
      <w:r w:rsidR="007400FA" w:rsidRPr="009C56A9">
        <w:rPr>
          <w:rFonts w:ascii="Arial" w:hAnsi="Arial" w:cs="Arial"/>
        </w:rPr>
        <w:t xml:space="preserve"> (</w:t>
      </w:r>
      <w:r w:rsidR="007400FA" w:rsidRPr="009C56A9">
        <w:rPr>
          <w:rFonts w:ascii="Arial" w:eastAsia="Verdana" w:hAnsi="Arial" w:cs="Arial"/>
        </w:rPr>
        <w:t>This is the only time you will need to enter this number.)</w:t>
      </w:r>
    </w:p>
    <w:p w:rsidR="0002346A" w:rsidRPr="009C56A9" w:rsidRDefault="0002346A" w:rsidP="007400FA">
      <w:pPr>
        <w:spacing w:before="0" w:after="0"/>
        <w:ind w:left="1170" w:right="0"/>
        <w:rPr>
          <w:rFonts w:ascii="Arial" w:eastAsia="Verdana" w:hAnsi="Arial" w:cs="Arial"/>
        </w:rPr>
      </w:pPr>
    </w:p>
    <w:p w:rsidR="0002346A" w:rsidRPr="009C56A9" w:rsidRDefault="0002346A" w:rsidP="007400FA">
      <w:pPr>
        <w:spacing w:before="0" w:after="0"/>
        <w:ind w:left="1170" w:right="0"/>
        <w:rPr>
          <w:rFonts w:ascii="Arial" w:eastAsia="Verdana" w:hAnsi="Arial" w:cs="Arial"/>
        </w:rPr>
      </w:pPr>
      <w:r w:rsidRPr="009C56A9">
        <w:rPr>
          <w:rFonts w:ascii="Arial" w:eastAsia="Verdana" w:hAnsi="Arial" w:cs="Arial"/>
        </w:rPr>
        <w:t>Add your details on the “New Parent Registration Form”, and</w:t>
      </w:r>
      <w:r w:rsidR="00556EC4" w:rsidRPr="009C56A9">
        <w:rPr>
          <w:rFonts w:ascii="Arial" w:eastAsia="Verdana" w:hAnsi="Arial" w:cs="Arial"/>
        </w:rPr>
        <w:t xml:space="preserve"> you will be given a user name (which you can change if you choose).  Choose a password, and</w:t>
      </w:r>
      <w:r w:rsidR="007935C9" w:rsidRPr="009C56A9">
        <w:rPr>
          <w:rFonts w:ascii="Arial" w:eastAsia="Verdana" w:hAnsi="Arial" w:cs="Arial"/>
          <w:b/>
          <w:bCs/>
        </w:rPr>
        <w:t xml:space="preserve"> </w:t>
      </w:r>
      <w:r w:rsidR="00556EC4" w:rsidRPr="009C56A9">
        <w:rPr>
          <w:rFonts w:ascii="Arial" w:eastAsia="Verdana" w:hAnsi="Arial" w:cs="Arial"/>
          <w:bCs/>
        </w:rPr>
        <w:t>y</w:t>
      </w:r>
      <w:r w:rsidR="007935C9" w:rsidRPr="009C56A9">
        <w:rPr>
          <w:rFonts w:ascii="Arial" w:eastAsia="Verdana" w:hAnsi="Arial" w:cs="Arial"/>
        </w:rPr>
        <w:t>ou now have</w:t>
      </w:r>
      <w:r w:rsidR="007935C9" w:rsidRPr="009C56A9">
        <w:rPr>
          <w:rFonts w:ascii="Arial" w:hAnsi="Arial" w:cs="Arial"/>
        </w:rPr>
        <w:t xml:space="preserve"> </w:t>
      </w:r>
      <w:r w:rsidR="007935C9" w:rsidRPr="009C56A9">
        <w:rPr>
          <w:rFonts w:ascii="Arial" w:eastAsia="Verdana" w:hAnsi="Arial" w:cs="Arial"/>
        </w:rPr>
        <w:t xml:space="preserve">the user </w:t>
      </w:r>
      <w:r w:rsidR="00556EC4" w:rsidRPr="009C56A9">
        <w:rPr>
          <w:rFonts w:ascii="Arial" w:eastAsia="Verdana" w:hAnsi="Arial" w:cs="Arial"/>
        </w:rPr>
        <w:t>name</w:t>
      </w:r>
      <w:r w:rsidR="007935C9" w:rsidRPr="009C56A9">
        <w:rPr>
          <w:rFonts w:ascii="Arial" w:eastAsia="Verdana" w:hAnsi="Arial" w:cs="Arial"/>
        </w:rPr>
        <w:t xml:space="preserve"> and password you </w:t>
      </w:r>
      <w:r w:rsidR="00556EC4" w:rsidRPr="009C56A9">
        <w:rPr>
          <w:rFonts w:ascii="Arial" w:eastAsia="Verdana" w:hAnsi="Arial" w:cs="Arial"/>
        </w:rPr>
        <w:t xml:space="preserve">will </w:t>
      </w:r>
      <w:r w:rsidR="007935C9" w:rsidRPr="009C56A9">
        <w:rPr>
          <w:rFonts w:ascii="Arial" w:eastAsia="Verdana" w:hAnsi="Arial" w:cs="Arial"/>
        </w:rPr>
        <w:t xml:space="preserve">use each time you </w:t>
      </w:r>
      <w:r w:rsidR="00440DE2" w:rsidRPr="009C56A9">
        <w:rPr>
          <w:rFonts w:ascii="Arial" w:eastAsia="Verdana" w:hAnsi="Arial" w:cs="Arial"/>
        </w:rPr>
        <w:t>login to</w:t>
      </w:r>
      <w:r w:rsidR="007935C9" w:rsidRPr="009C56A9">
        <w:rPr>
          <w:rFonts w:ascii="Arial" w:eastAsia="Verdana" w:hAnsi="Arial" w:cs="Arial"/>
        </w:rPr>
        <w:t xml:space="preserve"> the website.</w:t>
      </w:r>
    </w:p>
    <w:p w:rsidR="007400FA" w:rsidRPr="009C56A9" w:rsidRDefault="007935C9" w:rsidP="007400FA">
      <w:pPr>
        <w:spacing w:before="0" w:after="0"/>
        <w:ind w:left="1170" w:right="0"/>
        <w:rPr>
          <w:rFonts w:ascii="Arial" w:hAnsi="Arial" w:cs="Arial"/>
        </w:rPr>
      </w:pPr>
      <w:r w:rsidRPr="009C56A9">
        <w:rPr>
          <w:rFonts w:ascii="Arial" w:hAnsi="Arial" w:cs="Arial"/>
        </w:rPr>
        <w:t xml:space="preserve">  </w:t>
      </w:r>
    </w:p>
    <w:p w:rsidR="00A77B3E" w:rsidRPr="009C56A9" w:rsidRDefault="007935C9" w:rsidP="007400FA">
      <w:pPr>
        <w:spacing w:before="0" w:after="0"/>
        <w:ind w:left="1170" w:right="0"/>
        <w:rPr>
          <w:rFonts w:ascii="Arial" w:eastAsia="Verdana" w:hAnsi="Arial" w:cs="Arial"/>
        </w:rPr>
      </w:pPr>
      <w:r w:rsidRPr="009C56A9">
        <w:rPr>
          <w:rFonts w:ascii="Arial" w:eastAsia="Verdana" w:hAnsi="Arial" w:cs="Arial"/>
        </w:rPr>
        <w:t>Using the user</w:t>
      </w:r>
      <w:r w:rsidR="007400FA" w:rsidRPr="009C56A9">
        <w:rPr>
          <w:rFonts w:ascii="Arial" w:eastAsia="Verdana" w:hAnsi="Arial" w:cs="Arial"/>
        </w:rPr>
        <w:t xml:space="preserve"> </w:t>
      </w:r>
      <w:r w:rsidR="00556EC4" w:rsidRPr="009C56A9">
        <w:rPr>
          <w:rFonts w:ascii="Arial" w:eastAsia="Verdana" w:hAnsi="Arial" w:cs="Arial"/>
        </w:rPr>
        <w:t>name</w:t>
      </w:r>
      <w:r w:rsidRPr="009C56A9">
        <w:rPr>
          <w:rFonts w:ascii="Arial" w:eastAsia="Verdana" w:hAnsi="Arial" w:cs="Arial"/>
        </w:rPr>
        <w:t xml:space="preserve"> an</w:t>
      </w:r>
      <w:r w:rsidR="00556EC4" w:rsidRPr="009C56A9">
        <w:rPr>
          <w:rFonts w:ascii="Arial" w:eastAsia="Verdana" w:hAnsi="Arial" w:cs="Arial"/>
        </w:rPr>
        <w:t>d password,</w:t>
      </w:r>
      <w:r w:rsidR="00EE66DD" w:rsidRPr="009C56A9">
        <w:rPr>
          <w:rFonts w:ascii="Arial" w:eastAsia="Verdana" w:hAnsi="Arial" w:cs="Arial"/>
        </w:rPr>
        <w:t xml:space="preserve"> login.  Click on</w:t>
      </w:r>
      <w:r w:rsidRPr="009C56A9">
        <w:rPr>
          <w:rFonts w:ascii="Arial" w:eastAsia="Verdana" w:hAnsi="Arial" w:cs="Arial"/>
        </w:rPr>
        <w:t xml:space="preserve"> “</w:t>
      </w:r>
      <w:r w:rsidR="00EE66DD" w:rsidRPr="009C56A9">
        <w:rPr>
          <w:rFonts w:ascii="Arial" w:eastAsia="Verdana" w:hAnsi="Arial" w:cs="Arial"/>
        </w:rPr>
        <w:t>Please Add Students</w:t>
      </w:r>
      <w:r w:rsidRPr="009C56A9">
        <w:rPr>
          <w:rFonts w:ascii="Arial" w:eastAsia="Verdana" w:hAnsi="Arial" w:cs="Arial"/>
        </w:rPr>
        <w:t xml:space="preserve">” to add your first child’s name and </w:t>
      </w:r>
      <w:r w:rsidR="0002346A" w:rsidRPr="009C56A9">
        <w:rPr>
          <w:rFonts w:ascii="Arial" w:eastAsia="Verdana" w:hAnsi="Arial" w:cs="Arial"/>
        </w:rPr>
        <w:t xml:space="preserve">class </w:t>
      </w:r>
      <w:r w:rsidRPr="009C56A9">
        <w:rPr>
          <w:rFonts w:ascii="Arial" w:eastAsia="Verdana" w:hAnsi="Arial" w:cs="Arial"/>
        </w:rPr>
        <w:t xml:space="preserve">details.  </w:t>
      </w:r>
      <w:r w:rsidR="004C3979" w:rsidRPr="009C56A9">
        <w:rPr>
          <w:rFonts w:ascii="Arial" w:eastAsia="Verdana" w:hAnsi="Arial" w:cs="Arial"/>
        </w:rPr>
        <w:t>Continue to add more children</w:t>
      </w:r>
      <w:r w:rsidRPr="009C56A9">
        <w:rPr>
          <w:rFonts w:ascii="Arial" w:eastAsia="Verdana" w:hAnsi="Arial" w:cs="Arial"/>
        </w:rPr>
        <w:t>. Close the window when finished.</w:t>
      </w:r>
    </w:p>
    <w:p w:rsidR="007935C9" w:rsidRPr="009C56A9" w:rsidRDefault="007935C9" w:rsidP="007935C9">
      <w:pPr>
        <w:spacing w:before="0" w:after="0"/>
        <w:ind w:left="1170" w:right="0"/>
        <w:rPr>
          <w:rFonts w:ascii="Arial" w:eastAsia="Verdana" w:hAnsi="Arial" w:cs="Arial"/>
          <w:sz w:val="28"/>
          <w:szCs w:val="28"/>
        </w:rPr>
      </w:pPr>
    </w:p>
    <w:p w:rsidR="0002346A" w:rsidRPr="009C56A9" w:rsidRDefault="007935C9" w:rsidP="0002346A">
      <w:pPr>
        <w:pStyle w:val="ListParagraph"/>
        <w:numPr>
          <w:ilvl w:val="0"/>
          <w:numId w:val="1"/>
        </w:numPr>
        <w:spacing w:before="0" w:after="0"/>
        <w:ind w:right="0"/>
        <w:rPr>
          <w:rFonts w:ascii="Arial" w:eastAsia="Verdana" w:hAnsi="Arial" w:cs="Arial"/>
        </w:rPr>
      </w:pPr>
      <w:r w:rsidRPr="009C56A9">
        <w:rPr>
          <w:rFonts w:ascii="Arial" w:eastAsia="Verdana" w:hAnsi="Arial" w:cs="Arial"/>
          <w:b/>
          <w:sz w:val="28"/>
          <w:szCs w:val="28"/>
        </w:rPr>
        <w:t xml:space="preserve">Pay for canteen orders </w:t>
      </w:r>
      <w:r w:rsidR="009C56A9" w:rsidRPr="009C56A9">
        <w:rPr>
          <w:rFonts w:ascii="Arial" w:eastAsia="Verdana" w:hAnsi="Arial" w:cs="Arial"/>
          <w:b/>
          <w:sz w:val="28"/>
          <w:szCs w:val="28"/>
        </w:rPr>
        <w:t>in advance</w:t>
      </w:r>
      <w:r w:rsidRPr="009C56A9">
        <w:rPr>
          <w:rFonts w:ascii="Arial" w:eastAsia="Verdana" w:hAnsi="Arial" w:cs="Arial"/>
          <w:b/>
          <w:sz w:val="28"/>
          <w:szCs w:val="28"/>
        </w:rPr>
        <w:t>:</w:t>
      </w:r>
      <w:r w:rsidRPr="009C56A9">
        <w:rPr>
          <w:rFonts w:ascii="Arial" w:hAnsi="Arial" w:cs="Arial"/>
        </w:rPr>
        <w:t xml:space="preserve"> </w:t>
      </w:r>
    </w:p>
    <w:p w:rsidR="005B478A" w:rsidRDefault="009C56A9" w:rsidP="0002346A">
      <w:pPr>
        <w:pStyle w:val="ListParagraph"/>
        <w:spacing w:before="0" w:after="0"/>
        <w:ind w:left="1170" w:right="0"/>
        <w:rPr>
          <w:rFonts w:ascii="Arial" w:eastAsia="Verdana" w:hAnsi="Arial" w:cs="Arial"/>
        </w:rPr>
      </w:pPr>
      <w:r w:rsidRPr="009C56A9">
        <w:rPr>
          <w:rFonts w:ascii="Arial" w:eastAsia="Verdana" w:hAnsi="Arial" w:cs="Arial"/>
        </w:rPr>
        <w:t>D</w:t>
      </w:r>
      <w:r w:rsidR="007935C9" w:rsidRPr="009C56A9">
        <w:rPr>
          <w:rFonts w:ascii="Arial" w:eastAsia="Verdana" w:hAnsi="Arial" w:cs="Arial"/>
        </w:rPr>
        <w:t xml:space="preserve">eposit </w:t>
      </w:r>
      <w:r w:rsidRPr="009C56A9">
        <w:rPr>
          <w:rFonts w:ascii="Arial" w:eastAsia="Verdana" w:hAnsi="Arial" w:cs="Arial"/>
        </w:rPr>
        <w:t>funds</w:t>
      </w:r>
      <w:r w:rsidR="007935C9" w:rsidRPr="009C56A9">
        <w:rPr>
          <w:rFonts w:ascii="Arial" w:eastAsia="Verdana" w:hAnsi="Arial" w:cs="Arial"/>
        </w:rPr>
        <w:t xml:space="preserve"> into the </w:t>
      </w:r>
      <w:r w:rsidR="0002346A" w:rsidRPr="009C56A9">
        <w:rPr>
          <w:rFonts w:ascii="Arial" w:eastAsia="Verdana" w:hAnsi="Arial" w:cs="Arial"/>
        </w:rPr>
        <w:t>OLMC Canteen account</w:t>
      </w:r>
      <w:r w:rsidR="004C3979" w:rsidRPr="009C56A9">
        <w:rPr>
          <w:rFonts w:ascii="Arial" w:eastAsia="Verdana" w:hAnsi="Arial" w:cs="Arial"/>
        </w:rPr>
        <w:t xml:space="preserve"> using internet banking</w:t>
      </w:r>
      <w:r w:rsidR="0002346A" w:rsidRPr="009C56A9">
        <w:rPr>
          <w:rFonts w:ascii="Arial" w:eastAsia="Verdana" w:hAnsi="Arial" w:cs="Arial"/>
        </w:rPr>
        <w:t>.  We suggest mak</w:t>
      </w:r>
      <w:r w:rsidR="007935C9" w:rsidRPr="009C56A9">
        <w:rPr>
          <w:rFonts w:ascii="Arial" w:eastAsia="Verdana" w:hAnsi="Arial" w:cs="Arial"/>
        </w:rPr>
        <w:t xml:space="preserve">ing a deposit at the beginning of each term by estimating how much you </w:t>
      </w:r>
      <w:r w:rsidR="005E7C46" w:rsidRPr="009C56A9">
        <w:rPr>
          <w:rFonts w:ascii="Arial" w:eastAsia="Verdana" w:hAnsi="Arial" w:cs="Arial"/>
        </w:rPr>
        <w:t xml:space="preserve">think you </w:t>
      </w:r>
      <w:r w:rsidR="007935C9" w:rsidRPr="009C56A9">
        <w:rPr>
          <w:rFonts w:ascii="Arial" w:eastAsia="Verdana" w:hAnsi="Arial" w:cs="Arial"/>
        </w:rPr>
        <w:t xml:space="preserve">will spend </w:t>
      </w:r>
      <w:r w:rsidRPr="009C56A9">
        <w:rPr>
          <w:rFonts w:ascii="Arial" w:eastAsia="Verdana" w:hAnsi="Arial" w:cs="Arial"/>
        </w:rPr>
        <w:t>that</w:t>
      </w:r>
      <w:r w:rsidR="0002346A" w:rsidRPr="009C56A9">
        <w:rPr>
          <w:rFonts w:ascii="Arial" w:eastAsia="Verdana" w:hAnsi="Arial" w:cs="Arial"/>
        </w:rPr>
        <w:t xml:space="preserve"> term</w:t>
      </w:r>
      <w:r w:rsidR="005E7C46" w:rsidRPr="009C56A9">
        <w:rPr>
          <w:rFonts w:ascii="Arial" w:eastAsia="Verdana" w:hAnsi="Arial" w:cs="Arial"/>
        </w:rPr>
        <w:t>.  (Add</w:t>
      </w:r>
      <w:r w:rsidR="0002346A" w:rsidRPr="009C56A9">
        <w:rPr>
          <w:rFonts w:ascii="Arial" w:eastAsia="Verdana" w:hAnsi="Arial" w:cs="Arial"/>
        </w:rPr>
        <w:t xml:space="preserve"> a bit more</w:t>
      </w:r>
      <w:r w:rsidR="005E7C46" w:rsidRPr="009C56A9">
        <w:rPr>
          <w:rFonts w:ascii="Arial" w:eastAsia="Verdana" w:hAnsi="Arial" w:cs="Arial"/>
        </w:rPr>
        <w:t xml:space="preserve"> if you wish)</w:t>
      </w:r>
      <w:r w:rsidR="0002346A" w:rsidRPr="009C56A9">
        <w:rPr>
          <w:rFonts w:ascii="Arial" w:eastAsia="Verdana" w:hAnsi="Arial" w:cs="Arial"/>
        </w:rPr>
        <w:t xml:space="preserve">.  </w:t>
      </w:r>
      <w:r w:rsidR="007935C9" w:rsidRPr="009C56A9">
        <w:rPr>
          <w:rFonts w:ascii="Arial" w:eastAsia="Verdana" w:hAnsi="Arial" w:cs="Arial"/>
        </w:rPr>
        <w:t xml:space="preserve">Any $ left in your account will carry over to next term/year, so </w:t>
      </w:r>
      <w:r w:rsidRPr="009C56A9">
        <w:rPr>
          <w:rFonts w:ascii="Arial" w:eastAsia="Verdana" w:hAnsi="Arial" w:cs="Arial"/>
        </w:rPr>
        <w:t xml:space="preserve">there are </w:t>
      </w:r>
      <w:r w:rsidR="007935C9" w:rsidRPr="009C56A9">
        <w:rPr>
          <w:rFonts w:ascii="Arial" w:eastAsia="Verdana" w:hAnsi="Arial" w:cs="Arial"/>
        </w:rPr>
        <w:t xml:space="preserve">no </w:t>
      </w:r>
      <w:r w:rsidR="005E7C46" w:rsidRPr="009C56A9">
        <w:rPr>
          <w:rFonts w:ascii="Arial" w:eastAsia="Verdana" w:hAnsi="Arial" w:cs="Arial"/>
        </w:rPr>
        <w:t>issues</w:t>
      </w:r>
      <w:r w:rsidR="007935C9" w:rsidRPr="009C56A9">
        <w:rPr>
          <w:rFonts w:ascii="Arial" w:eastAsia="Verdana" w:hAnsi="Arial" w:cs="Arial"/>
        </w:rPr>
        <w:t xml:space="preserve"> if you put in too much. </w:t>
      </w:r>
    </w:p>
    <w:p w:rsidR="005B478A" w:rsidRDefault="005B478A" w:rsidP="0002346A">
      <w:pPr>
        <w:pStyle w:val="ListParagraph"/>
        <w:spacing w:before="0" w:after="0"/>
        <w:ind w:left="1170" w:right="0"/>
        <w:rPr>
          <w:rFonts w:ascii="Arial" w:eastAsia="Verdana" w:hAnsi="Arial" w:cs="Arial"/>
        </w:rPr>
      </w:pPr>
    </w:p>
    <w:p w:rsidR="008D14DE" w:rsidRPr="009C56A9" w:rsidRDefault="007935C9" w:rsidP="0002346A">
      <w:pPr>
        <w:pStyle w:val="ListParagraph"/>
        <w:spacing w:before="0" w:after="0"/>
        <w:ind w:left="1170" w:right="0"/>
        <w:rPr>
          <w:rFonts w:ascii="Arial" w:eastAsia="Verdana" w:hAnsi="Arial" w:cs="Arial"/>
        </w:rPr>
      </w:pPr>
      <w:r w:rsidRPr="009C56A9">
        <w:rPr>
          <w:rFonts w:ascii="Arial" w:eastAsia="Verdana" w:hAnsi="Arial" w:cs="Arial"/>
        </w:rPr>
        <w:t>There is a minimum</w:t>
      </w:r>
      <w:r w:rsidR="005B478A">
        <w:rPr>
          <w:rFonts w:ascii="Arial" w:eastAsia="Verdana" w:hAnsi="Arial" w:cs="Arial"/>
        </w:rPr>
        <w:t xml:space="preserve"> deposit</w:t>
      </w:r>
      <w:r w:rsidRPr="009C56A9">
        <w:rPr>
          <w:rFonts w:ascii="Arial" w:eastAsia="Verdana" w:hAnsi="Arial" w:cs="Arial"/>
        </w:rPr>
        <w:t xml:space="preserve"> of $20.  </w:t>
      </w:r>
    </w:p>
    <w:p w:rsidR="00A77B3E" w:rsidRPr="009C56A9" w:rsidRDefault="007935C9" w:rsidP="008D14DE">
      <w:pPr>
        <w:spacing w:before="0" w:after="0"/>
        <w:ind w:left="540" w:right="0" w:firstLine="630"/>
        <w:rPr>
          <w:rFonts w:ascii="Arial" w:eastAsia="Verdana" w:hAnsi="Arial" w:cs="Arial"/>
        </w:rPr>
      </w:pPr>
      <w:r w:rsidRPr="009C56A9">
        <w:rPr>
          <w:rFonts w:ascii="Arial" w:eastAsia="Verdana" w:hAnsi="Arial" w:cs="Arial"/>
        </w:rPr>
        <w:t>You can deposit via online banking (using Pay Anyone) to:</w:t>
      </w:r>
    </w:p>
    <w:p w:rsidR="008D14DE" w:rsidRPr="009C56A9" w:rsidRDefault="008D14DE" w:rsidP="008D14DE">
      <w:pPr>
        <w:spacing w:before="0" w:after="0"/>
        <w:ind w:left="540" w:right="0" w:firstLine="630"/>
        <w:rPr>
          <w:rFonts w:ascii="Arial" w:eastAsia="Verdana" w:hAnsi="Arial" w:cs="Arial"/>
          <w:sz w:val="28"/>
          <w:szCs w:val="28"/>
        </w:rPr>
      </w:pPr>
    </w:p>
    <w:p w:rsidR="00A77B3E" w:rsidRPr="009C56A9" w:rsidRDefault="007935C9">
      <w:pPr>
        <w:spacing w:before="0" w:after="0"/>
        <w:ind w:left="720" w:right="0"/>
        <w:rPr>
          <w:rFonts w:ascii="Arial" w:eastAsia="Verdana" w:hAnsi="Arial" w:cs="Arial"/>
          <w:b/>
          <w:bCs/>
        </w:rPr>
      </w:pPr>
      <w:r w:rsidRPr="009C56A9">
        <w:rPr>
          <w:rFonts w:ascii="Arial" w:eastAsia="Verdana" w:hAnsi="Arial" w:cs="Arial"/>
          <w:b/>
          <w:bCs/>
        </w:rPr>
        <w:t xml:space="preserve">Account Name: </w:t>
      </w:r>
      <w:r w:rsidR="005E7C46" w:rsidRPr="009C56A9">
        <w:rPr>
          <w:rFonts w:ascii="Arial" w:eastAsia="Verdana" w:hAnsi="Arial" w:cs="Arial"/>
          <w:b/>
          <w:bCs/>
        </w:rPr>
        <w:t>Our Lady of Mt Carmel Tuckshop</w:t>
      </w:r>
    </w:p>
    <w:p w:rsidR="00A77B3E" w:rsidRPr="009C56A9" w:rsidRDefault="007935C9">
      <w:pPr>
        <w:spacing w:before="0" w:after="0"/>
        <w:ind w:left="720" w:right="0"/>
        <w:rPr>
          <w:rFonts w:ascii="Arial" w:eastAsia="Verdana" w:hAnsi="Arial" w:cs="Arial"/>
          <w:b/>
          <w:bCs/>
        </w:rPr>
      </w:pPr>
      <w:r w:rsidRPr="009C56A9">
        <w:rPr>
          <w:rFonts w:ascii="Arial" w:eastAsia="Verdana" w:hAnsi="Arial" w:cs="Arial"/>
          <w:b/>
          <w:bCs/>
        </w:rPr>
        <w:t>BSB</w:t>
      </w:r>
      <w:r w:rsidRPr="009C56A9">
        <w:rPr>
          <w:rFonts w:ascii="Arial" w:eastAsia="Verdana" w:hAnsi="Arial" w:cs="Arial"/>
        </w:rPr>
        <w:t xml:space="preserve">: </w:t>
      </w:r>
      <w:r w:rsidR="005E7C46" w:rsidRPr="009C56A9">
        <w:rPr>
          <w:rFonts w:ascii="Arial" w:eastAsia="Verdana" w:hAnsi="Arial" w:cs="Arial"/>
        </w:rPr>
        <w:t>083347</w:t>
      </w:r>
    </w:p>
    <w:p w:rsidR="00A77B3E" w:rsidRPr="009C56A9" w:rsidRDefault="007935C9">
      <w:pPr>
        <w:spacing w:before="0" w:after="0"/>
        <w:ind w:left="720" w:right="0"/>
        <w:rPr>
          <w:rFonts w:ascii="Arial" w:eastAsia="Verdana" w:hAnsi="Arial" w:cs="Arial"/>
        </w:rPr>
      </w:pPr>
      <w:r w:rsidRPr="009C56A9">
        <w:rPr>
          <w:rFonts w:ascii="Arial" w:eastAsia="Verdana" w:hAnsi="Arial" w:cs="Arial"/>
          <w:b/>
          <w:bCs/>
        </w:rPr>
        <w:t>Account number</w:t>
      </w:r>
      <w:r w:rsidRPr="009C56A9">
        <w:rPr>
          <w:rFonts w:ascii="Arial" w:eastAsia="Verdana" w:hAnsi="Arial" w:cs="Arial"/>
        </w:rPr>
        <w:t xml:space="preserve">: </w:t>
      </w:r>
      <w:r w:rsidR="005E7C46" w:rsidRPr="009C56A9">
        <w:rPr>
          <w:rFonts w:ascii="Arial" w:eastAsia="Verdana" w:hAnsi="Arial" w:cs="Arial"/>
        </w:rPr>
        <w:t>865783585</w:t>
      </w:r>
    </w:p>
    <w:p w:rsidR="00621254" w:rsidRPr="009C56A9" w:rsidRDefault="00621254">
      <w:pPr>
        <w:spacing w:before="0" w:after="0"/>
        <w:ind w:left="720" w:right="0"/>
        <w:rPr>
          <w:rFonts w:ascii="Arial" w:eastAsia="Verdana" w:hAnsi="Arial" w:cs="Arial"/>
          <w:b/>
          <w:bCs/>
        </w:rPr>
      </w:pPr>
    </w:p>
    <w:p w:rsidR="008D14DE" w:rsidRPr="009C56A9" w:rsidRDefault="005E7C46">
      <w:pPr>
        <w:spacing w:before="0" w:after="0"/>
        <w:ind w:left="720" w:right="0"/>
        <w:rPr>
          <w:rFonts w:ascii="Arial" w:eastAsia="Verdana" w:hAnsi="Arial" w:cs="Arial"/>
          <w:b/>
          <w:i/>
          <w:sz w:val="28"/>
          <w:szCs w:val="28"/>
        </w:rPr>
      </w:pPr>
      <w:r w:rsidRPr="009C56A9">
        <w:rPr>
          <w:rFonts w:ascii="Arial" w:eastAsia="Verdana" w:hAnsi="Arial" w:cs="Arial"/>
          <w:b/>
          <w:i/>
          <w:sz w:val="28"/>
          <w:szCs w:val="28"/>
        </w:rPr>
        <w:t>**</w:t>
      </w:r>
      <w:r w:rsidR="007935C9" w:rsidRPr="009C56A9">
        <w:rPr>
          <w:rFonts w:ascii="Arial" w:eastAsia="Verdana" w:hAnsi="Arial" w:cs="Arial"/>
          <w:b/>
          <w:i/>
          <w:sz w:val="28"/>
          <w:szCs w:val="28"/>
        </w:rPr>
        <w:t xml:space="preserve">Please put your surname in as the </w:t>
      </w:r>
      <w:r w:rsidR="00621254" w:rsidRPr="009C56A9">
        <w:rPr>
          <w:rFonts w:ascii="Arial" w:eastAsia="Verdana" w:hAnsi="Arial" w:cs="Arial"/>
          <w:b/>
          <w:i/>
          <w:sz w:val="28"/>
          <w:szCs w:val="28"/>
        </w:rPr>
        <w:t>D</w:t>
      </w:r>
      <w:r w:rsidR="007935C9" w:rsidRPr="009C56A9">
        <w:rPr>
          <w:rFonts w:ascii="Arial" w:eastAsia="Verdana" w:hAnsi="Arial" w:cs="Arial"/>
          <w:b/>
          <w:i/>
          <w:sz w:val="28"/>
          <w:szCs w:val="28"/>
        </w:rPr>
        <w:t>escription/Referenc</w:t>
      </w:r>
      <w:r w:rsidRPr="009C56A9">
        <w:rPr>
          <w:rFonts w:ascii="Arial" w:eastAsia="Verdana" w:hAnsi="Arial" w:cs="Arial"/>
          <w:b/>
          <w:i/>
          <w:sz w:val="28"/>
          <w:szCs w:val="28"/>
        </w:rPr>
        <w:t>e.**</w:t>
      </w:r>
    </w:p>
    <w:p w:rsidR="008D14DE" w:rsidRPr="009C56A9" w:rsidRDefault="008D14DE">
      <w:pPr>
        <w:spacing w:before="0" w:after="0"/>
        <w:ind w:left="720" w:right="0"/>
        <w:rPr>
          <w:rFonts w:ascii="Arial" w:eastAsia="Verdana" w:hAnsi="Arial" w:cs="Arial"/>
          <w:sz w:val="28"/>
          <w:szCs w:val="28"/>
        </w:rPr>
      </w:pPr>
    </w:p>
    <w:p w:rsidR="004C3979" w:rsidRPr="009C56A9" w:rsidRDefault="004C3979">
      <w:pPr>
        <w:spacing w:before="0" w:after="0"/>
        <w:ind w:left="720" w:right="0"/>
        <w:rPr>
          <w:rFonts w:ascii="Arial" w:eastAsia="Verdana" w:hAnsi="Arial" w:cs="Arial"/>
        </w:rPr>
      </w:pPr>
      <w:r w:rsidRPr="009C56A9">
        <w:rPr>
          <w:rFonts w:ascii="Arial" w:eastAsia="Verdana" w:hAnsi="Arial" w:cs="Arial"/>
        </w:rPr>
        <w:t>Deposits can also be made via credit card (using Paypal) directly from the School24 site.  However, this method attracts merchandisers fees.</w:t>
      </w:r>
    </w:p>
    <w:p w:rsidR="009C56A9" w:rsidRPr="009C56A9" w:rsidRDefault="009C56A9">
      <w:pPr>
        <w:spacing w:before="0" w:after="0"/>
        <w:ind w:left="720" w:right="0"/>
        <w:rPr>
          <w:rFonts w:ascii="Arial" w:eastAsia="Verdana" w:hAnsi="Arial" w:cs="Arial"/>
        </w:rPr>
      </w:pPr>
    </w:p>
    <w:p w:rsidR="009C56A9" w:rsidRPr="009C56A9" w:rsidRDefault="005B478A">
      <w:pPr>
        <w:spacing w:before="0" w:after="0"/>
        <w:ind w:left="720" w:right="0"/>
        <w:rPr>
          <w:rFonts w:ascii="Arial" w:eastAsia="Verdana" w:hAnsi="Arial" w:cs="Arial"/>
        </w:rPr>
      </w:pPr>
      <w:r>
        <w:rPr>
          <w:rFonts w:ascii="Arial" w:eastAsia="Verdana" w:hAnsi="Arial" w:cs="Arial"/>
        </w:rPr>
        <w:t>For your reassurance, p</w:t>
      </w:r>
      <w:r w:rsidR="009C56A9" w:rsidRPr="009C56A9">
        <w:rPr>
          <w:rFonts w:ascii="Arial" w:eastAsia="Verdana" w:hAnsi="Arial" w:cs="Arial"/>
        </w:rPr>
        <w:t>lease note that funds</w:t>
      </w:r>
      <w:r>
        <w:rPr>
          <w:rFonts w:ascii="Arial" w:eastAsia="Verdana" w:hAnsi="Arial" w:cs="Arial"/>
        </w:rPr>
        <w:t xml:space="preserve"> in the school canteen account </w:t>
      </w:r>
      <w:r w:rsidR="009C56A9" w:rsidRPr="009C56A9">
        <w:rPr>
          <w:rFonts w:ascii="Arial" w:eastAsia="Verdana" w:hAnsi="Arial" w:cs="Arial"/>
        </w:rPr>
        <w:t>cannot be withdrawn without approval from the Parish Priest.</w:t>
      </w:r>
    </w:p>
    <w:p w:rsidR="00A77B3E" w:rsidRPr="009C56A9" w:rsidRDefault="00A77B3E">
      <w:pPr>
        <w:spacing w:before="0" w:after="0"/>
        <w:ind w:left="720" w:right="0"/>
        <w:rPr>
          <w:rFonts w:ascii="Arial" w:eastAsia="Verdana" w:hAnsi="Arial" w:cs="Arial"/>
        </w:rPr>
      </w:pPr>
    </w:p>
    <w:p w:rsidR="00621254" w:rsidRPr="009C56A9" w:rsidRDefault="007935C9" w:rsidP="005B478A">
      <w:pPr>
        <w:spacing w:before="0" w:after="0"/>
        <w:ind w:left="720" w:right="0"/>
        <w:rPr>
          <w:rFonts w:ascii="Arial" w:eastAsia="Verdana" w:hAnsi="Arial" w:cs="Arial"/>
          <w:sz w:val="28"/>
          <w:szCs w:val="28"/>
        </w:rPr>
      </w:pPr>
      <w:r w:rsidRPr="009C56A9">
        <w:rPr>
          <w:rFonts w:ascii="Arial" w:eastAsia="Verdana" w:hAnsi="Arial" w:cs="Arial"/>
          <w:bCs/>
        </w:rPr>
        <w:t>Please make your deposit by</w:t>
      </w:r>
      <w:r w:rsidRPr="009C56A9">
        <w:rPr>
          <w:rFonts w:ascii="Arial" w:eastAsia="Verdana" w:hAnsi="Arial" w:cs="Arial"/>
          <w:b/>
          <w:bCs/>
        </w:rPr>
        <w:t xml:space="preserve"> </w:t>
      </w:r>
      <w:r w:rsidR="008D14DE" w:rsidRPr="009C56A9">
        <w:rPr>
          <w:rFonts w:ascii="Arial" w:eastAsia="Verdana" w:hAnsi="Arial" w:cs="Arial"/>
          <w:b/>
          <w:bCs/>
        </w:rPr>
        <w:t>Tue</w:t>
      </w:r>
      <w:r w:rsidRPr="009C56A9">
        <w:rPr>
          <w:rFonts w:ascii="Arial" w:eastAsia="Verdana" w:hAnsi="Arial" w:cs="Arial"/>
          <w:b/>
          <w:bCs/>
        </w:rPr>
        <w:t xml:space="preserve">sday </w:t>
      </w:r>
      <w:r w:rsidRPr="009C56A9">
        <w:rPr>
          <w:rFonts w:ascii="Arial" w:eastAsia="Verdana" w:hAnsi="Arial" w:cs="Arial"/>
          <w:bCs/>
        </w:rPr>
        <w:t xml:space="preserve">prior to when you wish to order to </w:t>
      </w:r>
      <w:r w:rsidR="008D14DE" w:rsidRPr="009C56A9">
        <w:rPr>
          <w:rFonts w:ascii="Arial" w:eastAsia="Verdana" w:hAnsi="Arial" w:cs="Arial"/>
          <w:bCs/>
        </w:rPr>
        <w:t>allow time for the bank to process</w:t>
      </w:r>
      <w:r w:rsidRPr="009C56A9">
        <w:rPr>
          <w:rFonts w:ascii="Arial" w:eastAsia="Verdana" w:hAnsi="Arial" w:cs="Arial"/>
          <w:bCs/>
        </w:rPr>
        <w:t xml:space="preserve"> your </w:t>
      </w:r>
      <w:r w:rsidR="008D14DE" w:rsidRPr="009C56A9">
        <w:rPr>
          <w:rFonts w:ascii="Arial" w:eastAsia="Verdana" w:hAnsi="Arial" w:cs="Arial"/>
          <w:bCs/>
        </w:rPr>
        <w:t>transaction</w:t>
      </w:r>
      <w:r w:rsidRPr="009C56A9">
        <w:rPr>
          <w:rFonts w:ascii="Arial" w:eastAsia="Verdana" w:hAnsi="Arial" w:cs="Arial"/>
          <w:b/>
          <w:bCs/>
        </w:rPr>
        <w:t>.</w:t>
      </w:r>
      <w:r w:rsidR="008D14DE" w:rsidRPr="009C56A9">
        <w:rPr>
          <w:rFonts w:ascii="Arial" w:eastAsia="Verdana" w:hAnsi="Arial" w:cs="Arial"/>
          <w:b/>
          <w:bCs/>
        </w:rPr>
        <w:t xml:space="preserve">  Your request will be activated once it appears in the OLMC Account.</w:t>
      </w:r>
      <w:r w:rsidRPr="009C56A9">
        <w:rPr>
          <w:rFonts w:ascii="Arial" w:eastAsia="Verdana" w:hAnsi="Arial" w:cs="Arial"/>
          <w:b/>
          <w:bCs/>
        </w:rPr>
        <w:br/>
      </w:r>
    </w:p>
    <w:p w:rsidR="00621254" w:rsidRPr="009C56A9" w:rsidRDefault="007935C9" w:rsidP="00621254">
      <w:pPr>
        <w:pStyle w:val="ListParagraph"/>
        <w:numPr>
          <w:ilvl w:val="0"/>
          <w:numId w:val="1"/>
        </w:numPr>
        <w:spacing w:before="0" w:after="0"/>
        <w:ind w:right="0"/>
        <w:rPr>
          <w:rFonts w:ascii="Arial" w:eastAsia="Verdana" w:hAnsi="Arial" w:cs="Arial"/>
          <w:b/>
          <w:sz w:val="28"/>
          <w:szCs w:val="28"/>
        </w:rPr>
      </w:pPr>
      <w:r w:rsidRPr="009C56A9">
        <w:rPr>
          <w:rFonts w:ascii="Arial" w:eastAsia="Verdana" w:hAnsi="Arial" w:cs="Arial"/>
          <w:b/>
          <w:sz w:val="28"/>
          <w:szCs w:val="28"/>
        </w:rPr>
        <w:t>Enter record of your deposit in School24:</w:t>
      </w:r>
    </w:p>
    <w:p w:rsidR="00A77B3E" w:rsidRPr="009C56A9" w:rsidRDefault="007935C9">
      <w:pPr>
        <w:spacing w:before="0" w:after="0"/>
        <w:ind w:left="720" w:right="0"/>
        <w:rPr>
          <w:rFonts w:ascii="Arial" w:eastAsia="Verdana" w:hAnsi="Arial" w:cs="Arial"/>
          <w:sz w:val="28"/>
          <w:szCs w:val="28"/>
        </w:rPr>
      </w:pPr>
      <w:r w:rsidRPr="009C56A9">
        <w:rPr>
          <w:rFonts w:ascii="Arial" w:eastAsia="Verdana" w:hAnsi="Arial" w:cs="Arial"/>
        </w:rPr>
        <w:t>Log into</w:t>
      </w:r>
      <w:r w:rsidRPr="009C56A9">
        <w:rPr>
          <w:rFonts w:ascii="Arial" w:hAnsi="Arial" w:cs="Arial"/>
        </w:rPr>
        <w:t xml:space="preserve"> </w:t>
      </w:r>
      <w:hyperlink r:id="rId13" w:history="1">
        <w:r w:rsidR="00621254" w:rsidRPr="009C56A9">
          <w:rPr>
            <w:rStyle w:val="Hyperlink"/>
            <w:rFonts w:ascii="Arial" w:eastAsia="Verdana" w:hAnsi="Arial" w:cs="Arial"/>
          </w:rPr>
          <w:t>www</w:t>
        </w:r>
      </w:hyperlink>
      <w:hyperlink r:id="rId14" w:history="1">
        <w:r w:rsidRPr="009C56A9">
          <w:rPr>
            <w:rFonts w:ascii="Arial" w:eastAsia="Verdana" w:hAnsi="Arial" w:cs="Arial"/>
            <w:color w:val="0000FF"/>
            <w:u w:val="single"/>
          </w:rPr>
          <w:t>.</w:t>
        </w:r>
      </w:hyperlink>
      <w:hyperlink r:id="rId15" w:history="1">
        <w:r w:rsidRPr="009C56A9">
          <w:rPr>
            <w:rFonts w:ascii="Arial" w:eastAsia="Verdana" w:hAnsi="Arial" w:cs="Arial"/>
            <w:color w:val="0000FF"/>
            <w:u w:val="single"/>
          </w:rPr>
          <w:t>school</w:t>
        </w:r>
      </w:hyperlink>
      <w:hyperlink r:id="rId16" w:history="1">
        <w:r w:rsidRPr="009C56A9">
          <w:rPr>
            <w:rFonts w:ascii="Arial" w:eastAsia="Verdana" w:hAnsi="Arial" w:cs="Arial"/>
            <w:color w:val="0000FF"/>
            <w:u w:val="single"/>
          </w:rPr>
          <w:t>24.</w:t>
        </w:r>
      </w:hyperlink>
      <w:hyperlink r:id="rId17" w:history="1">
        <w:r w:rsidRPr="009C56A9">
          <w:rPr>
            <w:rFonts w:ascii="Arial" w:eastAsia="Verdana" w:hAnsi="Arial" w:cs="Arial"/>
            <w:color w:val="0000FF"/>
            <w:u w:val="single"/>
          </w:rPr>
          <w:t>com</w:t>
        </w:r>
      </w:hyperlink>
      <w:hyperlink r:id="rId18" w:history="1">
        <w:r w:rsidRPr="009C56A9">
          <w:rPr>
            <w:rFonts w:ascii="Arial" w:eastAsia="Verdana" w:hAnsi="Arial" w:cs="Arial"/>
            <w:color w:val="0000FF"/>
            <w:u w:val="single"/>
          </w:rPr>
          <w:t>.</w:t>
        </w:r>
      </w:hyperlink>
      <w:hyperlink r:id="rId19" w:history="1">
        <w:r w:rsidRPr="009C56A9">
          <w:rPr>
            <w:rFonts w:ascii="Arial" w:eastAsia="Verdana" w:hAnsi="Arial" w:cs="Arial"/>
            <w:color w:val="0000FF"/>
            <w:u w:val="single"/>
          </w:rPr>
          <w:t>au</w:t>
        </w:r>
      </w:hyperlink>
      <w:r w:rsidRPr="009C56A9">
        <w:rPr>
          <w:rFonts w:ascii="Arial" w:hAnsi="Arial" w:cs="Arial"/>
        </w:rPr>
        <w:t xml:space="preserve"> </w:t>
      </w:r>
      <w:r w:rsidRPr="009C56A9">
        <w:rPr>
          <w:rFonts w:ascii="Arial" w:eastAsia="Verdana" w:hAnsi="Arial" w:cs="Arial"/>
        </w:rPr>
        <w:t>and click on “Account Top-up”.  Fill out the details, putting in the amount which you have d</w:t>
      </w:r>
      <w:r w:rsidR="008D14DE" w:rsidRPr="009C56A9">
        <w:rPr>
          <w:rFonts w:ascii="Arial" w:eastAsia="Verdana" w:hAnsi="Arial" w:cs="Arial"/>
        </w:rPr>
        <w:t>eposited.  When you submit</w:t>
      </w:r>
      <w:r w:rsidRPr="009C56A9">
        <w:rPr>
          <w:rFonts w:ascii="Arial" w:eastAsia="Verdana" w:hAnsi="Arial" w:cs="Arial"/>
        </w:rPr>
        <w:t>, this will send</w:t>
      </w:r>
      <w:r w:rsidR="008D14DE" w:rsidRPr="009C56A9">
        <w:rPr>
          <w:rFonts w:ascii="Arial" w:eastAsia="Verdana" w:hAnsi="Arial" w:cs="Arial"/>
        </w:rPr>
        <w:t xml:space="preserve"> an email to the canteen</w:t>
      </w:r>
      <w:r w:rsidRPr="009C56A9">
        <w:rPr>
          <w:rFonts w:ascii="Arial" w:eastAsia="Verdana" w:hAnsi="Arial" w:cs="Arial"/>
        </w:rPr>
        <w:t xml:space="preserve"> manager so that they will </w:t>
      </w:r>
      <w:r w:rsidR="008D14DE" w:rsidRPr="009C56A9">
        <w:rPr>
          <w:rFonts w:ascii="Arial" w:eastAsia="Verdana" w:hAnsi="Arial" w:cs="Arial"/>
        </w:rPr>
        <w:t>be aware of your request and will be able</w:t>
      </w:r>
      <w:r w:rsidRPr="009C56A9">
        <w:rPr>
          <w:rFonts w:ascii="Arial" w:eastAsia="Verdana" w:hAnsi="Arial" w:cs="Arial"/>
        </w:rPr>
        <w:t xml:space="preserve"> to </w:t>
      </w:r>
      <w:r w:rsidR="00CA108B" w:rsidRPr="009C56A9">
        <w:rPr>
          <w:rFonts w:ascii="Arial" w:eastAsia="Verdana" w:hAnsi="Arial" w:cs="Arial"/>
        </w:rPr>
        <w:t xml:space="preserve">verify the amount and </w:t>
      </w:r>
      <w:r w:rsidRPr="009C56A9">
        <w:rPr>
          <w:rFonts w:ascii="Arial" w:eastAsia="Verdana" w:hAnsi="Arial" w:cs="Arial"/>
        </w:rPr>
        <w:t>activate the $ into your account</w:t>
      </w:r>
      <w:r w:rsidR="008D14DE" w:rsidRPr="009C56A9">
        <w:rPr>
          <w:rFonts w:ascii="Arial" w:eastAsia="Verdana" w:hAnsi="Arial" w:cs="Arial"/>
        </w:rPr>
        <w:t xml:space="preserve"> once it has been transferred by the bank</w:t>
      </w:r>
      <w:r w:rsidRPr="009C56A9">
        <w:rPr>
          <w:rFonts w:ascii="Arial" w:eastAsia="Verdana" w:hAnsi="Arial" w:cs="Arial"/>
        </w:rPr>
        <w:t>.</w:t>
      </w:r>
      <w:r w:rsidR="009C56A9" w:rsidRPr="009C56A9">
        <w:rPr>
          <w:rFonts w:ascii="Arial" w:eastAsia="Verdana" w:hAnsi="Arial" w:cs="Arial"/>
        </w:rPr>
        <w:t xml:space="preserve">  </w:t>
      </w:r>
      <w:r w:rsidR="009C56A9" w:rsidRPr="009C56A9">
        <w:rPr>
          <w:rFonts w:ascii="Arial" w:eastAsia="Verdana" w:hAnsi="Arial" w:cs="Arial"/>
          <w:b/>
        </w:rPr>
        <w:t>Please note that using the Account Top Up does not transfer funds, it simply</w:t>
      </w:r>
      <w:r w:rsidR="009C56A9" w:rsidRPr="009C56A9">
        <w:rPr>
          <w:rFonts w:ascii="Arial" w:eastAsia="Verdana" w:hAnsi="Arial" w:cs="Arial"/>
          <w:sz w:val="28"/>
          <w:szCs w:val="28"/>
        </w:rPr>
        <w:t xml:space="preserve"> </w:t>
      </w:r>
      <w:r w:rsidR="009C56A9" w:rsidRPr="009C56A9">
        <w:rPr>
          <w:rFonts w:ascii="Arial" w:eastAsia="Verdana" w:hAnsi="Arial" w:cs="Arial"/>
          <w:b/>
        </w:rPr>
        <w:t>notifies the canteen of your Request.</w:t>
      </w:r>
      <w:r w:rsidRPr="009C56A9">
        <w:rPr>
          <w:rFonts w:ascii="Arial" w:eastAsia="Verdana" w:hAnsi="Arial" w:cs="Arial"/>
          <w:sz w:val="28"/>
          <w:szCs w:val="28"/>
        </w:rPr>
        <w:br/>
      </w:r>
    </w:p>
    <w:p w:rsidR="005B478A" w:rsidRDefault="007935C9">
      <w:pPr>
        <w:spacing w:before="0" w:after="0"/>
        <w:ind w:left="0" w:right="0"/>
        <w:rPr>
          <w:rFonts w:ascii="Arial" w:eastAsia="Verdana" w:hAnsi="Arial" w:cs="Arial"/>
        </w:rPr>
      </w:pPr>
      <w:r w:rsidRPr="009C56A9">
        <w:rPr>
          <w:rFonts w:ascii="Arial" w:eastAsia="Verdana" w:hAnsi="Arial" w:cs="Arial"/>
        </w:rPr>
        <w:t xml:space="preserve">You must carry out all </w:t>
      </w:r>
      <w:r w:rsidR="0019029E">
        <w:rPr>
          <w:rFonts w:ascii="Arial" w:eastAsia="Verdana" w:hAnsi="Arial" w:cs="Arial"/>
        </w:rPr>
        <w:t>3</w:t>
      </w:r>
      <w:r w:rsidRPr="009C56A9">
        <w:rPr>
          <w:rFonts w:ascii="Arial" w:eastAsia="Verdana" w:hAnsi="Arial" w:cs="Arial"/>
        </w:rPr>
        <w:t xml:space="preserve"> of these steps</w:t>
      </w:r>
      <w:r w:rsidRPr="009C56A9">
        <w:rPr>
          <w:rFonts w:ascii="Arial" w:hAnsi="Arial" w:cs="Arial"/>
        </w:rPr>
        <w:t xml:space="preserve"> </w:t>
      </w:r>
      <w:r w:rsidR="008D14DE" w:rsidRPr="009C56A9">
        <w:rPr>
          <w:rFonts w:ascii="Arial" w:eastAsia="Verdana" w:hAnsi="Arial" w:cs="Arial"/>
        </w:rPr>
        <w:t xml:space="preserve">and then wait until the canteen </w:t>
      </w:r>
      <w:r w:rsidRPr="009C56A9">
        <w:rPr>
          <w:rFonts w:ascii="Arial" w:eastAsia="Verdana" w:hAnsi="Arial" w:cs="Arial"/>
        </w:rPr>
        <w:t xml:space="preserve">manager has verified that your </w:t>
      </w:r>
      <w:r w:rsidR="008D14DE" w:rsidRPr="009C56A9">
        <w:rPr>
          <w:rFonts w:ascii="Arial" w:eastAsia="Verdana" w:hAnsi="Arial" w:cs="Arial"/>
        </w:rPr>
        <w:t xml:space="preserve">deposit has been received (usually 1-2 business days depending on your bank).  They </w:t>
      </w:r>
      <w:r w:rsidRPr="009C56A9">
        <w:rPr>
          <w:rFonts w:ascii="Arial" w:eastAsia="Verdana" w:hAnsi="Arial" w:cs="Arial"/>
        </w:rPr>
        <w:t xml:space="preserve">will then activate your account and you will be </w:t>
      </w:r>
      <w:r w:rsidR="008D14DE" w:rsidRPr="009C56A9">
        <w:rPr>
          <w:rFonts w:ascii="Arial" w:eastAsia="Verdana" w:hAnsi="Arial" w:cs="Arial"/>
        </w:rPr>
        <w:t>able</w:t>
      </w:r>
      <w:r w:rsidRPr="009C56A9">
        <w:rPr>
          <w:rFonts w:ascii="Arial" w:eastAsia="Verdana" w:hAnsi="Arial" w:cs="Arial"/>
        </w:rPr>
        <w:t xml:space="preserve"> to order.</w:t>
      </w:r>
      <w:r w:rsidR="00E308A5" w:rsidRPr="009C56A9">
        <w:rPr>
          <w:rFonts w:ascii="Arial" w:eastAsia="Verdana" w:hAnsi="Arial" w:cs="Arial"/>
        </w:rPr>
        <w:t xml:space="preserve">  Further top ups can be made at any time throughout the year following Steps 2 – </w:t>
      </w:r>
      <w:r w:rsidR="0019029E">
        <w:rPr>
          <w:rFonts w:ascii="Arial" w:eastAsia="Verdana" w:hAnsi="Arial" w:cs="Arial"/>
        </w:rPr>
        <w:t>3</w:t>
      </w:r>
      <w:r w:rsidR="00E308A5" w:rsidRPr="009C56A9">
        <w:rPr>
          <w:rFonts w:ascii="Arial" w:eastAsia="Verdana" w:hAnsi="Arial" w:cs="Arial"/>
        </w:rPr>
        <w:t>.</w:t>
      </w:r>
      <w:r w:rsidR="0019029E">
        <w:rPr>
          <w:rFonts w:ascii="Arial" w:eastAsia="Verdana" w:hAnsi="Arial" w:cs="Arial"/>
        </w:rPr>
        <w:t xml:space="preserve"> </w:t>
      </w:r>
      <w:r w:rsidRPr="009C56A9">
        <w:rPr>
          <w:rFonts w:ascii="Arial" w:eastAsia="Verdana" w:hAnsi="Arial" w:cs="Arial"/>
        </w:rPr>
        <w:t xml:space="preserve">Once you have completed the steps, </w:t>
      </w:r>
      <w:r w:rsidR="00E308A5" w:rsidRPr="009C56A9">
        <w:rPr>
          <w:rFonts w:ascii="Arial" w:eastAsia="Verdana" w:hAnsi="Arial" w:cs="Arial"/>
        </w:rPr>
        <w:t xml:space="preserve">your children will appear on the home page and the school menu will be available. </w:t>
      </w:r>
    </w:p>
    <w:p w:rsidR="005B478A" w:rsidRDefault="005B478A">
      <w:pPr>
        <w:spacing w:before="0" w:after="0"/>
        <w:ind w:left="0" w:right="0"/>
        <w:rPr>
          <w:rFonts w:ascii="Arial" w:eastAsia="Verdana" w:hAnsi="Arial" w:cs="Arial"/>
        </w:rPr>
      </w:pPr>
    </w:p>
    <w:p w:rsidR="00A77B3E" w:rsidRPr="009C56A9" w:rsidRDefault="00E308A5">
      <w:pPr>
        <w:spacing w:before="0" w:after="0"/>
        <w:ind w:left="0" w:right="0"/>
        <w:rPr>
          <w:rFonts w:ascii="Arial" w:eastAsia="Verdana" w:hAnsi="Arial" w:cs="Arial"/>
        </w:rPr>
      </w:pPr>
      <w:r w:rsidRPr="009C56A9">
        <w:rPr>
          <w:rFonts w:ascii="Arial" w:eastAsia="Verdana" w:hAnsi="Arial" w:cs="Arial"/>
        </w:rPr>
        <w:t>O</w:t>
      </w:r>
      <w:r w:rsidR="007935C9" w:rsidRPr="009C56A9">
        <w:rPr>
          <w:rFonts w:ascii="Arial" w:eastAsia="Verdana" w:hAnsi="Arial" w:cs="Arial"/>
        </w:rPr>
        <w:t>rdering is very straightforward. </w:t>
      </w:r>
      <w:r w:rsidR="00CC5733" w:rsidRPr="009C56A9">
        <w:rPr>
          <w:rFonts w:ascii="Arial" w:eastAsia="Verdana" w:hAnsi="Arial" w:cs="Arial"/>
        </w:rPr>
        <w:t xml:space="preserve"> You can check out a demo video on the home page of the School24 website before you login by clicking the red “See it in action” in the Lunch ordering box near the top left of screen or type in</w:t>
      </w:r>
      <w:r w:rsidR="007935C9" w:rsidRPr="009C56A9">
        <w:rPr>
          <w:rFonts w:ascii="Arial" w:eastAsia="Verdana" w:hAnsi="Arial" w:cs="Arial"/>
        </w:rPr>
        <w:t xml:space="preserve"> </w:t>
      </w:r>
      <w:r w:rsidR="00CC5733" w:rsidRPr="009C56A9">
        <w:rPr>
          <w:rFonts w:ascii="Arial" w:eastAsia="Verdana" w:hAnsi="Arial" w:cs="Arial"/>
          <w:lang w:val="en-US"/>
        </w:rPr>
        <w:t>http://www.scamps.com.au/school24_in_action_canteen.aspx</w:t>
      </w:r>
    </w:p>
    <w:p w:rsidR="00E308A5" w:rsidRPr="009C56A9" w:rsidRDefault="00E308A5">
      <w:pPr>
        <w:spacing w:before="0" w:after="0"/>
        <w:ind w:left="0" w:right="0"/>
        <w:rPr>
          <w:rFonts w:ascii="Arial" w:eastAsia="Verdana" w:hAnsi="Arial" w:cs="Arial"/>
          <w:sz w:val="28"/>
          <w:szCs w:val="28"/>
        </w:rPr>
      </w:pPr>
    </w:p>
    <w:p w:rsidR="00A77B3E" w:rsidRPr="009C56A9" w:rsidRDefault="007935C9">
      <w:pPr>
        <w:spacing w:before="0" w:after="0"/>
        <w:ind w:left="0" w:right="0"/>
        <w:rPr>
          <w:rFonts w:ascii="Arial" w:eastAsia="Verdana" w:hAnsi="Arial" w:cs="Arial"/>
          <w:sz w:val="36"/>
          <w:szCs w:val="36"/>
        </w:rPr>
      </w:pPr>
      <w:r w:rsidRPr="009C56A9">
        <w:rPr>
          <w:rFonts w:ascii="Arial" w:eastAsia="Verdana" w:hAnsi="Arial" w:cs="Arial"/>
          <w:sz w:val="36"/>
          <w:szCs w:val="36"/>
        </w:rPr>
        <w:t>To place an order</w:t>
      </w:r>
    </w:p>
    <w:p w:rsidR="008D14DE" w:rsidRPr="009C56A9" w:rsidRDefault="007935C9">
      <w:pPr>
        <w:spacing w:before="0" w:after="0"/>
        <w:ind w:left="0" w:right="0"/>
        <w:rPr>
          <w:rFonts w:ascii="Arial" w:eastAsia="Verdana" w:hAnsi="Arial" w:cs="Arial"/>
          <w:b/>
          <w:bCs/>
        </w:rPr>
      </w:pPr>
      <w:r w:rsidRPr="009C56A9">
        <w:rPr>
          <w:rFonts w:ascii="Arial" w:eastAsia="Verdana" w:hAnsi="Arial" w:cs="Arial"/>
          <w:b/>
          <w:bCs/>
        </w:rPr>
        <w:t>The cut off for orders is 8.</w:t>
      </w:r>
      <w:r w:rsidR="00E308A5" w:rsidRPr="009C56A9">
        <w:rPr>
          <w:rFonts w:ascii="Arial" w:eastAsia="Verdana" w:hAnsi="Arial" w:cs="Arial"/>
          <w:b/>
          <w:bCs/>
        </w:rPr>
        <w:t>45</w:t>
      </w:r>
      <w:r w:rsidRPr="009C56A9">
        <w:rPr>
          <w:rFonts w:ascii="Arial" w:eastAsia="Verdana" w:hAnsi="Arial" w:cs="Arial"/>
          <w:b/>
          <w:bCs/>
        </w:rPr>
        <w:t xml:space="preserve">am </w:t>
      </w:r>
      <w:r w:rsidR="00E308A5" w:rsidRPr="009C56A9">
        <w:rPr>
          <w:rFonts w:ascii="Arial" w:eastAsia="Verdana" w:hAnsi="Arial" w:cs="Arial"/>
          <w:b/>
          <w:bCs/>
        </w:rPr>
        <w:t xml:space="preserve">Friday </w:t>
      </w:r>
      <w:r w:rsidRPr="009C56A9">
        <w:rPr>
          <w:rFonts w:ascii="Arial" w:eastAsia="Verdana" w:hAnsi="Arial" w:cs="Arial"/>
          <w:b/>
          <w:bCs/>
        </w:rPr>
        <w:t xml:space="preserve">on the </w:t>
      </w:r>
      <w:r w:rsidR="00E308A5" w:rsidRPr="009C56A9">
        <w:rPr>
          <w:rFonts w:ascii="Arial" w:eastAsia="Verdana" w:hAnsi="Arial" w:cs="Arial"/>
          <w:b/>
          <w:bCs/>
        </w:rPr>
        <w:t>da</w:t>
      </w:r>
      <w:r w:rsidRPr="009C56A9">
        <w:rPr>
          <w:rFonts w:ascii="Arial" w:eastAsia="Verdana" w:hAnsi="Arial" w:cs="Arial"/>
          <w:b/>
          <w:bCs/>
        </w:rPr>
        <w:t>y</w:t>
      </w:r>
      <w:r w:rsidR="00E308A5" w:rsidRPr="009C56A9">
        <w:rPr>
          <w:rFonts w:ascii="Arial" w:eastAsia="Verdana" w:hAnsi="Arial" w:cs="Arial"/>
          <w:b/>
          <w:bCs/>
        </w:rPr>
        <w:t xml:space="preserve"> of your order</w:t>
      </w:r>
      <w:r w:rsidRPr="009C56A9">
        <w:rPr>
          <w:rFonts w:ascii="Arial" w:eastAsia="Verdana" w:hAnsi="Arial" w:cs="Arial"/>
          <w:b/>
          <w:bCs/>
        </w:rPr>
        <w:t xml:space="preserve"> </w:t>
      </w:r>
    </w:p>
    <w:p w:rsidR="00A77B3E" w:rsidRPr="009C56A9" w:rsidRDefault="007935C9">
      <w:pPr>
        <w:spacing w:before="0" w:after="0"/>
        <w:ind w:left="0" w:right="0"/>
        <w:rPr>
          <w:rFonts w:ascii="Arial" w:eastAsia="Verdana" w:hAnsi="Arial" w:cs="Arial"/>
        </w:rPr>
      </w:pPr>
      <w:r w:rsidRPr="009C56A9">
        <w:rPr>
          <w:rFonts w:ascii="Arial" w:eastAsia="Verdana" w:hAnsi="Arial" w:cs="Arial"/>
        </w:rPr>
        <w:t xml:space="preserve">1. Go to </w:t>
      </w:r>
      <w:hyperlink r:id="rId20" w:history="1">
        <w:r w:rsidRPr="009C56A9">
          <w:rPr>
            <w:rFonts w:ascii="Arial" w:eastAsia="Verdana" w:hAnsi="Arial" w:cs="Arial"/>
            <w:color w:val="0000FF"/>
            <w:u w:val="single"/>
          </w:rPr>
          <w:t>www</w:t>
        </w:r>
      </w:hyperlink>
      <w:hyperlink r:id="rId21" w:history="1">
        <w:r w:rsidRPr="009C56A9">
          <w:rPr>
            <w:rFonts w:ascii="Arial" w:eastAsia="Verdana" w:hAnsi="Arial" w:cs="Arial"/>
            <w:color w:val="0000FF"/>
            <w:u w:val="single"/>
          </w:rPr>
          <w:t>.</w:t>
        </w:r>
      </w:hyperlink>
      <w:hyperlink r:id="rId22" w:history="1">
        <w:r w:rsidRPr="009C56A9">
          <w:rPr>
            <w:rFonts w:ascii="Arial" w:eastAsia="Verdana" w:hAnsi="Arial" w:cs="Arial"/>
            <w:color w:val="0000FF"/>
            <w:u w:val="single"/>
          </w:rPr>
          <w:t>school</w:t>
        </w:r>
      </w:hyperlink>
      <w:hyperlink r:id="rId23" w:history="1">
        <w:r w:rsidRPr="009C56A9">
          <w:rPr>
            <w:rFonts w:ascii="Arial" w:eastAsia="Verdana" w:hAnsi="Arial" w:cs="Arial"/>
            <w:color w:val="0000FF"/>
            <w:u w:val="single"/>
          </w:rPr>
          <w:t>24.</w:t>
        </w:r>
      </w:hyperlink>
      <w:hyperlink r:id="rId24" w:history="1">
        <w:r w:rsidRPr="009C56A9">
          <w:rPr>
            <w:rFonts w:ascii="Arial" w:eastAsia="Verdana" w:hAnsi="Arial" w:cs="Arial"/>
            <w:color w:val="0000FF"/>
            <w:u w:val="single"/>
          </w:rPr>
          <w:t>com</w:t>
        </w:r>
      </w:hyperlink>
      <w:hyperlink r:id="rId25" w:history="1">
        <w:r w:rsidRPr="009C56A9">
          <w:rPr>
            <w:rFonts w:ascii="Arial" w:eastAsia="Verdana" w:hAnsi="Arial" w:cs="Arial"/>
            <w:color w:val="0000FF"/>
            <w:u w:val="single"/>
          </w:rPr>
          <w:t>.</w:t>
        </w:r>
      </w:hyperlink>
      <w:hyperlink r:id="rId26" w:history="1">
        <w:r w:rsidRPr="009C56A9">
          <w:rPr>
            <w:rFonts w:ascii="Arial" w:eastAsia="Verdana" w:hAnsi="Arial" w:cs="Arial"/>
            <w:color w:val="0000FF"/>
            <w:u w:val="single"/>
          </w:rPr>
          <w:t>au</w:t>
        </w:r>
      </w:hyperlink>
      <w:r w:rsidRPr="009C56A9">
        <w:rPr>
          <w:rFonts w:ascii="Arial" w:eastAsia="Verdana" w:hAnsi="Arial" w:cs="Arial"/>
        </w:rPr>
        <w:t xml:space="preserve"> and ‘log in’ with your username &amp; password</w:t>
      </w:r>
    </w:p>
    <w:p w:rsidR="00A77B3E" w:rsidRPr="009C56A9" w:rsidRDefault="007935C9">
      <w:pPr>
        <w:spacing w:before="0" w:after="0"/>
        <w:ind w:left="0" w:right="0"/>
        <w:rPr>
          <w:rFonts w:ascii="Arial" w:eastAsia="Verdana" w:hAnsi="Arial" w:cs="Arial"/>
        </w:rPr>
      </w:pPr>
      <w:r w:rsidRPr="009C56A9">
        <w:rPr>
          <w:rFonts w:ascii="Arial" w:eastAsia="Verdana" w:hAnsi="Arial" w:cs="Arial"/>
        </w:rPr>
        <w:t xml:space="preserve">2. </w:t>
      </w:r>
      <w:r w:rsidR="00E308A5" w:rsidRPr="009C56A9">
        <w:rPr>
          <w:rFonts w:ascii="Arial" w:eastAsia="Verdana" w:hAnsi="Arial" w:cs="Arial"/>
        </w:rPr>
        <w:t>Select</w:t>
      </w:r>
      <w:r w:rsidRPr="009C56A9">
        <w:rPr>
          <w:rFonts w:ascii="Arial" w:eastAsia="Verdana" w:hAnsi="Arial" w:cs="Arial"/>
        </w:rPr>
        <w:t xml:space="preserve"> your child’s name</w:t>
      </w:r>
      <w:r w:rsidR="00E308A5" w:rsidRPr="009C56A9">
        <w:rPr>
          <w:rFonts w:ascii="Arial" w:eastAsia="Verdana" w:hAnsi="Arial" w:cs="Arial"/>
        </w:rPr>
        <w:t xml:space="preserve"> and the date of order (Fridays only).</w:t>
      </w:r>
    </w:p>
    <w:p w:rsidR="00211B80" w:rsidRPr="009C56A9" w:rsidRDefault="00211B80" w:rsidP="00E308A5">
      <w:pPr>
        <w:spacing w:before="0" w:after="0"/>
        <w:ind w:left="0" w:right="0"/>
        <w:rPr>
          <w:rFonts w:ascii="Arial" w:eastAsia="Verdana" w:hAnsi="Arial" w:cs="Arial"/>
        </w:rPr>
      </w:pPr>
      <w:r w:rsidRPr="009C56A9">
        <w:rPr>
          <w:rFonts w:ascii="Arial" w:eastAsia="Verdana" w:hAnsi="Arial" w:cs="Arial"/>
        </w:rPr>
        <w:t xml:space="preserve">3. Select items, </w:t>
      </w:r>
      <w:r w:rsidR="005B478A">
        <w:rPr>
          <w:rFonts w:ascii="Arial" w:eastAsia="Verdana" w:hAnsi="Arial" w:cs="Arial"/>
        </w:rPr>
        <w:t xml:space="preserve">choose options, </w:t>
      </w:r>
      <w:r w:rsidRPr="009C56A9">
        <w:rPr>
          <w:rFonts w:ascii="Arial" w:eastAsia="Verdana" w:hAnsi="Arial" w:cs="Arial"/>
        </w:rPr>
        <w:t>add quantities and tick boxes to order.</w:t>
      </w:r>
    </w:p>
    <w:p w:rsidR="00E308A5" w:rsidRPr="009C56A9" w:rsidRDefault="00211B80" w:rsidP="00E308A5">
      <w:pPr>
        <w:spacing w:before="0" w:after="0"/>
        <w:ind w:left="0" w:right="0"/>
        <w:rPr>
          <w:rFonts w:ascii="Arial" w:eastAsia="Verdana" w:hAnsi="Arial" w:cs="Arial"/>
        </w:rPr>
      </w:pPr>
      <w:r w:rsidRPr="009C56A9">
        <w:rPr>
          <w:rFonts w:ascii="Arial" w:eastAsia="Verdana" w:hAnsi="Arial" w:cs="Arial"/>
        </w:rPr>
        <w:t>4. Add them to your basket. Select Order Lunch if you wish to add more or Checkout once satisfied.</w:t>
      </w:r>
    </w:p>
    <w:p w:rsidR="00211B80" w:rsidRDefault="00211B80" w:rsidP="00E308A5">
      <w:pPr>
        <w:spacing w:before="0" w:after="0"/>
        <w:ind w:left="0" w:right="0"/>
        <w:rPr>
          <w:rFonts w:ascii="Arial" w:eastAsia="Verdana" w:hAnsi="Arial" w:cs="Arial"/>
        </w:rPr>
      </w:pPr>
      <w:r w:rsidRPr="009C56A9">
        <w:rPr>
          <w:rFonts w:ascii="Arial" w:eastAsia="Verdana" w:hAnsi="Arial" w:cs="Arial"/>
        </w:rPr>
        <w:t>5. Repeat Steps 2 – 5 for each child.</w:t>
      </w:r>
    </w:p>
    <w:p w:rsidR="005B478A" w:rsidRPr="009C56A9" w:rsidRDefault="005B478A" w:rsidP="00E308A5">
      <w:pPr>
        <w:spacing w:before="0" w:after="0"/>
        <w:ind w:left="0" w:right="0"/>
        <w:rPr>
          <w:rFonts w:ascii="Arial" w:eastAsia="Verdana" w:hAnsi="Arial" w:cs="Arial"/>
        </w:rPr>
      </w:pPr>
      <w:r>
        <w:rPr>
          <w:rFonts w:ascii="Arial" w:eastAsia="Verdana" w:hAnsi="Arial" w:cs="Arial"/>
        </w:rPr>
        <w:t>You may place orders weeks in advance if you choose.</w:t>
      </w:r>
    </w:p>
    <w:p w:rsidR="00211B80" w:rsidRPr="009C56A9" w:rsidRDefault="00211B80" w:rsidP="00E308A5">
      <w:pPr>
        <w:spacing w:before="0" w:after="0"/>
        <w:ind w:left="0" w:right="0"/>
        <w:rPr>
          <w:rFonts w:ascii="Arial" w:eastAsia="Verdana" w:hAnsi="Arial" w:cs="Arial"/>
        </w:rPr>
      </w:pPr>
    </w:p>
    <w:p w:rsidR="00A77B3E" w:rsidRPr="009C56A9" w:rsidRDefault="007935C9">
      <w:pPr>
        <w:spacing w:before="0" w:after="0"/>
        <w:ind w:left="0" w:right="0"/>
        <w:rPr>
          <w:rFonts w:ascii="Arial" w:eastAsia="Verdana" w:hAnsi="Arial" w:cs="Arial"/>
        </w:rPr>
      </w:pPr>
      <w:r w:rsidRPr="009C56A9">
        <w:rPr>
          <w:rFonts w:ascii="Arial" w:eastAsia="Verdana" w:hAnsi="Arial" w:cs="Arial"/>
        </w:rPr>
        <w:t>You will receive an email from School2</w:t>
      </w:r>
      <w:r w:rsidR="005B478A">
        <w:rPr>
          <w:rFonts w:ascii="Arial" w:eastAsia="Verdana" w:hAnsi="Arial" w:cs="Arial"/>
        </w:rPr>
        <w:t>4 with the items ordered for that</w:t>
      </w:r>
      <w:r w:rsidRPr="009C56A9">
        <w:rPr>
          <w:rFonts w:ascii="Arial" w:eastAsia="Verdana" w:hAnsi="Arial" w:cs="Arial"/>
        </w:rPr>
        <w:t xml:space="preserve"> date and a record of the amount spent.  Save this for your records.</w:t>
      </w:r>
    </w:p>
    <w:p w:rsidR="0094017A" w:rsidRPr="009C56A9" w:rsidRDefault="007935C9">
      <w:pPr>
        <w:spacing w:before="0" w:after="0"/>
        <w:ind w:left="0" w:right="0"/>
        <w:rPr>
          <w:rFonts w:ascii="Arial" w:eastAsia="Verdana" w:hAnsi="Arial" w:cs="Arial"/>
          <w:sz w:val="36"/>
          <w:szCs w:val="36"/>
        </w:rPr>
      </w:pPr>
      <w:r w:rsidRPr="009C56A9">
        <w:rPr>
          <w:rFonts w:ascii="Arial" w:eastAsia="Verdana" w:hAnsi="Arial" w:cs="Arial"/>
          <w:b/>
          <w:bCs/>
        </w:rPr>
        <w:br/>
        <w:t xml:space="preserve">It is very important that you receive this confirmation email and check it for errors.  If you do not receive a confirmation email, then your order has not been successful.  Log back into School24 and have a look at your account or email </w:t>
      </w:r>
      <w:r w:rsidR="00621254" w:rsidRPr="00272A65">
        <w:rPr>
          <w:rFonts w:ascii="Arial" w:eastAsia="Verdana" w:hAnsi="Arial" w:cs="Arial"/>
          <w:b/>
          <w:bCs/>
          <w:u w:val="single"/>
        </w:rPr>
        <w:t>olmccanteen@hotmail.com</w:t>
      </w:r>
      <w:r w:rsidR="0094017A" w:rsidRPr="009C56A9">
        <w:rPr>
          <w:rFonts w:ascii="Arial" w:eastAsia="Verdana" w:hAnsi="Arial" w:cs="Arial"/>
          <w:b/>
          <w:bCs/>
        </w:rPr>
        <w:t xml:space="preserve"> </w:t>
      </w:r>
      <w:r w:rsidRPr="009C56A9">
        <w:rPr>
          <w:rFonts w:ascii="Arial" w:eastAsia="Verdana" w:hAnsi="Arial" w:cs="Arial"/>
          <w:b/>
          <w:bCs/>
        </w:rPr>
        <w:t>if you are unsure.</w:t>
      </w:r>
      <w:r w:rsidRPr="009C56A9">
        <w:rPr>
          <w:rFonts w:ascii="Arial" w:eastAsia="Verdana" w:hAnsi="Arial" w:cs="Arial"/>
          <w:b/>
          <w:bCs/>
        </w:rPr>
        <w:br/>
      </w:r>
    </w:p>
    <w:p w:rsidR="00A77B3E" w:rsidRPr="009C56A9" w:rsidRDefault="007935C9">
      <w:pPr>
        <w:spacing w:before="0" w:after="0"/>
        <w:ind w:left="0" w:right="0"/>
        <w:rPr>
          <w:rFonts w:ascii="Arial" w:eastAsia="Verdana" w:hAnsi="Arial" w:cs="Arial"/>
          <w:b/>
          <w:sz w:val="28"/>
          <w:szCs w:val="28"/>
        </w:rPr>
      </w:pPr>
      <w:r w:rsidRPr="009C56A9">
        <w:rPr>
          <w:rFonts w:ascii="Arial" w:eastAsia="Verdana" w:hAnsi="Arial" w:cs="Arial"/>
          <w:b/>
          <w:sz w:val="28"/>
          <w:szCs w:val="28"/>
        </w:rPr>
        <w:t>To change or cancel an order</w:t>
      </w:r>
    </w:p>
    <w:p w:rsidR="00A77B3E" w:rsidRPr="009C56A9" w:rsidRDefault="008066D1">
      <w:pPr>
        <w:spacing w:before="0" w:after="0"/>
        <w:ind w:left="0" w:right="0"/>
        <w:rPr>
          <w:rFonts w:ascii="Arial" w:eastAsia="Verdana" w:hAnsi="Arial" w:cs="Arial"/>
        </w:rPr>
      </w:pPr>
      <w:r w:rsidRPr="009C56A9">
        <w:rPr>
          <w:rFonts w:ascii="Arial" w:eastAsia="Verdana" w:hAnsi="Arial" w:cs="Arial"/>
        </w:rPr>
        <w:t>Login</w:t>
      </w:r>
      <w:r w:rsidR="007935C9" w:rsidRPr="009C56A9">
        <w:rPr>
          <w:rFonts w:ascii="Arial" w:eastAsia="Verdana" w:hAnsi="Arial" w:cs="Arial"/>
        </w:rPr>
        <w:t xml:space="preserve"> and then click on ‘</w:t>
      </w:r>
      <w:r w:rsidRPr="009C56A9">
        <w:rPr>
          <w:rFonts w:ascii="Arial" w:eastAsia="Verdana" w:hAnsi="Arial" w:cs="Arial"/>
        </w:rPr>
        <w:t>History’</w:t>
      </w:r>
      <w:r w:rsidR="007935C9" w:rsidRPr="009C56A9">
        <w:rPr>
          <w:rFonts w:ascii="Arial" w:eastAsia="Verdana" w:hAnsi="Arial" w:cs="Arial"/>
        </w:rPr>
        <w:t>.  Orders can be cancelled anytime before 8.</w:t>
      </w:r>
      <w:r w:rsidR="00211B80" w:rsidRPr="009C56A9">
        <w:rPr>
          <w:rFonts w:ascii="Arial" w:eastAsia="Verdana" w:hAnsi="Arial" w:cs="Arial"/>
        </w:rPr>
        <w:t>45</w:t>
      </w:r>
      <w:r w:rsidR="007935C9" w:rsidRPr="009C56A9">
        <w:rPr>
          <w:rFonts w:ascii="Arial" w:eastAsia="Verdana" w:hAnsi="Arial" w:cs="Arial"/>
        </w:rPr>
        <w:t xml:space="preserve">am on </w:t>
      </w:r>
      <w:r w:rsidR="00211B80" w:rsidRPr="009C56A9">
        <w:rPr>
          <w:rFonts w:ascii="Arial" w:eastAsia="Verdana" w:hAnsi="Arial" w:cs="Arial"/>
        </w:rPr>
        <w:t>Fri</w:t>
      </w:r>
      <w:r w:rsidR="007935C9" w:rsidRPr="009C56A9">
        <w:rPr>
          <w:rFonts w:ascii="Arial" w:eastAsia="Verdana" w:hAnsi="Arial" w:cs="Arial"/>
        </w:rPr>
        <w:t>day.</w:t>
      </w:r>
      <w:r w:rsidRPr="009C56A9">
        <w:rPr>
          <w:rFonts w:ascii="Arial" w:eastAsia="Verdana" w:hAnsi="Arial" w:cs="Arial"/>
        </w:rPr>
        <w:t xml:space="preserve">  To change your order, cancel the original and create a new one.</w:t>
      </w:r>
    </w:p>
    <w:p w:rsidR="00A77B3E" w:rsidRPr="009C56A9" w:rsidRDefault="007935C9">
      <w:pPr>
        <w:spacing w:before="0" w:after="0"/>
        <w:ind w:left="0" w:right="0"/>
        <w:rPr>
          <w:rFonts w:ascii="Arial" w:eastAsia="Verdana" w:hAnsi="Arial" w:cs="Arial"/>
          <w:b/>
          <w:sz w:val="28"/>
          <w:szCs w:val="28"/>
        </w:rPr>
      </w:pPr>
      <w:r w:rsidRPr="009C56A9">
        <w:rPr>
          <w:rFonts w:ascii="Arial" w:eastAsia="Verdana" w:hAnsi="Arial" w:cs="Arial"/>
          <w:sz w:val="36"/>
          <w:szCs w:val="36"/>
        </w:rPr>
        <w:br/>
      </w:r>
      <w:r w:rsidRPr="009C56A9">
        <w:rPr>
          <w:rFonts w:ascii="Arial" w:eastAsia="Verdana" w:hAnsi="Arial" w:cs="Arial"/>
          <w:b/>
          <w:sz w:val="28"/>
          <w:szCs w:val="28"/>
        </w:rPr>
        <w:t>Can I cancel an order if my child is not at school?</w:t>
      </w:r>
    </w:p>
    <w:p w:rsidR="00A77B3E" w:rsidRPr="009C56A9" w:rsidRDefault="007935C9">
      <w:pPr>
        <w:spacing w:before="0" w:after="0"/>
        <w:ind w:left="0" w:right="0"/>
        <w:rPr>
          <w:rFonts w:ascii="Arial" w:eastAsia="Verdana" w:hAnsi="Arial" w:cs="Arial"/>
        </w:rPr>
      </w:pPr>
      <w:r w:rsidRPr="009C56A9">
        <w:rPr>
          <w:rFonts w:ascii="Arial" w:eastAsia="Verdana" w:hAnsi="Arial" w:cs="Arial"/>
        </w:rPr>
        <w:t>If you know your child is not going to be at school before 8.</w:t>
      </w:r>
      <w:r w:rsidR="00211B80" w:rsidRPr="009C56A9">
        <w:rPr>
          <w:rFonts w:ascii="Arial" w:eastAsia="Verdana" w:hAnsi="Arial" w:cs="Arial"/>
        </w:rPr>
        <w:t>45</w:t>
      </w:r>
      <w:r w:rsidRPr="009C56A9">
        <w:rPr>
          <w:rFonts w:ascii="Arial" w:eastAsia="Verdana" w:hAnsi="Arial" w:cs="Arial"/>
        </w:rPr>
        <w:t xml:space="preserve">am on </w:t>
      </w:r>
      <w:r w:rsidR="00211B80" w:rsidRPr="009C56A9">
        <w:rPr>
          <w:rFonts w:ascii="Arial" w:eastAsia="Verdana" w:hAnsi="Arial" w:cs="Arial"/>
        </w:rPr>
        <w:t xml:space="preserve">Friday, you can go </w:t>
      </w:r>
      <w:r w:rsidRPr="009C56A9">
        <w:rPr>
          <w:rFonts w:ascii="Arial" w:eastAsia="Verdana" w:hAnsi="Arial" w:cs="Arial"/>
        </w:rPr>
        <w:t xml:space="preserve">to </w:t>
      </w:r>
      <w:r w:rsidR="00211B80" w:rsidRPr="009C56A9">
        <w:rPr>
          <w:rFonts w:ascii="Arial" w:eastAsia="Verdana" w:hAnsi="Arial" w:cs="Arial"/>
        </w:rPr>
        <w:t xml:space="preserve">the </w:t>
      </w:r>
      <w:r w:rsidRPr="009C56A9">
        <w:rPr>
          <w:rFonts w:ascii="Arial" w:eastAsia="Verdana" w:hAnsi="Arial" w:cs="Arial"/>
          <w:b/>
          <w:bCs/>
        </w:rPr>
        <w:t>School24</w:t>
      </w:r>
      <w:r w:rsidR="00211B80" w:rsidRPr="009C56A9">
        <w:rPr>
          <w:rFonts w:ascii="Arial" w:eastAsia="Verdana" w:hAnsi="Arial" w:cs="Arial"/>
          <w:b/>
          <w:bCs/>
        </w:rPr>
        <w:t xml:space="preserve"> </w:t>
      </w:r>
      <w:r w:rsidR="00211B80" w:rsidRPr="009C56A9">
        <w:rPr>
          <w:rFonts w:ascii="Arial" w:eastAsia="Verdana" w:hAnsi="Arial" w:cs="Arial"/>
          <w:bCs/>
        </w:rPr>
        <w:t>website</w:t>
      </w:r>
      <w:r w:rsidRPr="009C56A9">
        <w:rPr>
          <w:rFonts w:ascii="Arial" w:eastAsia="Verdana" w:hAnsi="Arial" w:cs="Arial"/>
        </w:rPr>
        <w:t xml:space="preserve"> and cancel the order yourself.  Otherwise you can call </w:t>
      </w:r>
      <w:r w:rsidR="00CA108B" w:rsidRPr="009C56A9">
        <w:rPr>
          <w:rFonts w:ascii="Arial" w:eastAsia="Verdana" w:hAnsi="Arial" w:cs="Arial"/>
        </w:rPr>
        <w:t xml:space="preserve">Sally 0400 384 403 </w:t>
      </w:r>
      <w:r w:rsidRPr="009C56A9">
        <w:rPr>
          <w:rFonts w:ascii="Arial" w:eastAsia="Verdana" w:hAnsi="Arial" w:cs="Arial"/>
        </w:rPr>
        <w:t>who can cancel your order on the day (provided the food has not already been cooked</w:t>
      </w:r>
      <w:r w:rsidR="00CA108B" w:rsidRPr="009C56A9">
        <w:rPr>
          <w:rFonts w:ascii="Arial" w:eastAsia="Verdana" w:hAnsi="Arial" w:cs="Arial"/>
        </w:rPr>
        <w:t>/prepared</w:t>
      </w:r>
      <w:r w:rsidRPr="009C56A9">
        <w:rPr>
          <w:rFonts w:ascii="Arial" w:eastAsia="Verdana" w:hAnsi="Arial" w:cs="Arial"/>
        </w:rPr>
        <w:t>).</w:t>
      </w:r>
      <w:r w:rsidRPr="009C56A9">
        <w:rPr>
          <w:rFonts w:ascii="Arial" w:eastAsia="Verdana" w:hAnsi="Arial" w:cs="Arial"/>
        </w:rPr>
        <w:br/>
      </w:r>
    </w:p>
    <w:p w:rsidR="00A77B3E" w:rsidRPr="009C56A9" w:rsidRDefault="007935C9">
      <w:pPr>
        <w:spacing w:before="0" w:after="0"/>
        <w:ind w:left="0" w:right="0"/>
        <w:rPr>
          <w:rFonts w:ascii="Arial" w:eastAsia="Verdana" w:hAnsi="Arial" w:cs="Arial"/>
          <w:b/>
          <w:sz w:val="28"/>
          <w:szCs w:val="28"/>
        </w:rPr>
      </w:pPr>
      <w:r w:rsidRPr="009C56A9">
        <w:rPr>
          <w:rFonts w:ascii="Arial" w:eastAsia="Verdana" w:hAnsi="Arial" w:cs="Arial"/>
          <w:b/>
          <w:sz w:val="28"/>
          <w:szCs w:val="28"/>
        </w:rPr>
        <w:t>How do I request a refund?</w:t>
      </w:r>
    </w:p>
    <w:p w:rsidR="00CA108B" w:rsidRPr="009C56A9" w:rsidRDefault="007935C9">
      <w:pPr>
        <w:spacing w:before="0" w:after="0"/>
        <w:ind w:left="0" w:right="0"/>
        <w:rPr>
          <w:rFonts w:ascii="Arial" w:eastAsia="Verdana" w:hAnsi="Arial" w:cs="Arial"/>
        </w:rPr>
      </w:pPr>
      <w:r w:rsidRPr="009C56A9">
        <w:rPr>
          <w:rFonts w:ascii="Arial" w:eastAsia="Verdana" w:hAnsi="Arial" w:cs="Arial"/>
        </w:rPr>
        <w:t>Refunds of unspent money are available when you stop using the service.  Email your request for refund t</w:t>
      </w:r>
      <w:r w:rsidR="00CA108B" w:rsidRPr="009C56A9">
        <w:rPr>
          <w:rFonts w:ascii="Arial" w:eastAsia="Verdana" w:hAnsi="Arial" w:cs="Arial"/>
        </w:rPr>
        <w:t xml:space="preserve">o </w:t>
      </w:r>
      <w:hyperlink r:id="rId27" w:history="1">
        <w:r w:rsidR="00272A65" w:rsidRPr="00E304F4">
          <w:rPr>
            <w:rStyle w:val="Hyperlink"/>
            <w:rFonts w:ascii="Arial" w:eastAsia="Verdana" w:hAnsi="Arial" w:cs="Arial"/>
          </w:rPr>
          <w:t>olmccanteen@hotmail.com</w:t>
        </w:r>
      </w:hyperlink>
    </w:p>
    <w:p w:rsidR="00A77B3E" w:rsidRPr="009C56A9" w:rsidRDefault="007935C9" w:rsidP="0019029E">
      <w:pPr>
        <w:spacing w:before="0" w:after="0"/>
        <w:ind w:left="0" w:right="0"/>
        <w:rPr>
          <w:rFonts w:ascii="Arial" w:eastAsia="Verdana" w:hAnsi="Arial" w:cs="Arial"/>
          <w:sz w:val="28"/>
          <w:szCs w:val="28"/>
        </w:rPr>
      </w:pPr>
      <w:r w:rsidRPr="009C56A9">
        <w:rPr>
          <w:rFonts w:ascii="Arial" w:eastAsia="Verdana" w:hAnsi="Arial" w:cs="Arial"/>
          <w:sz w:val="36"/>
          <w:szCs w:val="36"/>
        </w:rPr>
        <w:br/>
      </w:r>
      <w:r w:rsidRPr="009C56A9">
        <w:rPr>
          <w:rFonts w:ascii="Arial" w:eastAsia="Verdana" w:hAnsi="Arial" w:cs="Arial"/>
        </w:rPr>
        <w:t>.</w:t>
      </w:r>
      <w:r w:rsidRPr="009C56A9">
        <w:rPr>
          <w:rFonts w:ascii="Arial" w:eastAsia="Verdana" w:hAnsi="Arial" w:cs="Arial"/>
          <w:sz w:val="28"/>
          <w:szCs w:val="28"/>
        </w:rPr>
        <w:t xml:space="preserve">If you have any problems at all, please email </w:t>
      </w:r>
      <w:hyperlink r:id="rId28" w:history="1">
        <w:r w:rsidR="00272A65" w:rsidRPr="00E304F4">
          <w:rPr>
            <w:rStyle w:val="Hyperlink"/>
            <w:rFonts w:ascii="Arial" w:eastAsia="Verdana" w:hAnsi="Arial" w:cs="Arial"/>
          </w:rPr>
          <w:t>olmccanteen@hotmail.com</w:t>
        </w:r>
      </w:hyperlink>
    </w:p>
    <w:sectPr w:rsidR="00A77B3E" w:rsidRPr="009C56A9" w:rsidSect="0062125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AE5875"/>
    <w:multiLevelType w:val="hybridMultilevel"/>
    <w:tmpl w:val="1D9440B4"/>
    <w:lvl w:ilvl="0" w:tplc="3AF676BA">
      <w:start w:val="1"/>
      <w:numFmt w:val="decimal"/>
      <w:lvlText w:val="%1."/>
      <w:lvlJc w:val="left"/>
      <w:pPr>
        <w:ind w:left="1170" w:hanging="450"/>
      </w:pPr>
      <w:rPr>
        <w:rFonts w:hint="default"/>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noPunctuationKerning/>
  <w:characterSpacingControl w:val="doNotCompress"/>
  <w:compat/>
  <w:rsids>
    <w:rsidRoot w:val="00A77B3E"/>
    <w:rsid w:val="0002346A"/>
    <w:rsid w:val="0019029E"/>
    <w:rsid w:val="001B2480"/>
    <w:rsid w:val="00211B80"/>
    <w:rsid w:val="0022523E"/>
    <w:rsid w:val="00272A65"/>
    <w:rsid w:val="00440DE2"/>
    <w:rsid w:val="004C3979"/>
    <w:rsid w:val="004C6F2D"/>
    <w:rsid w:val="004D0EED"/>
    <w:rsid w:val="00556EC4"/>
    <w:rsid w:val="005A2A32"/>
    <w:rsid w:val="005B478A"/>
    <w:rsid w:val="005E7C46"/>
    <w:rsid w:val="00621254"/>
    <w:rsid w:val="007400FA"/>
    <w:rsid w:val="00773787"/>
    <w:rsid w:val="007935C9"/>
    <w:rsid w:val="007F040C"/>
    <w:rsid w:val="008066D1"/>
    <w:rsid w:val="00854038"/>
    <w:rsid w:val="008D14DE"/>
    <w:rsid w:val="0094017A"/>
    <w:rsid w:val="009C56A9"/>
    <w:rsid w:val="00A5412F"/>
    <w:rsid w:val="00A77B3E"/>
    <w:rsid w:val="00AF76DC"/>
    <w:rsid w:val="00B40831"/>
    <w:rsid w:val="00B6167A"/>
    <w:rsid w:val="00B85B79"/>
    <w:rsid w:val="00BC71FF"/>
    <w:rsid w:val="00BD552D"/>
    <w:rsid w:val="00C41678"/>
    <w:rsid w:val="00C80B0A"/>
    <w:rsid w:val="00CA108B"/>
    <w:rsid w:val="00CC5733"/>
    <w:rsid w:val="00E308A5"/>
    <w:rsid w:val="00E32002"/>
    <w:rsid w:val="00EE66DD"/>
    <w:rsid w:val="00EF20AD"/>
    <w:rsid w:val="00FE2426"/>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F2D"/>
    <w:pPr>
      <w:spacing w:before="90" w:after="90"/>
      <w:ind w:left="90" w:right="90"/>
    </w:pPr>
    <w:rPr>
      <w:color w:val="000000"/>
      <w:sz w:val="24"/>
      <w:szCs w:val="24"/>
      <w:shd w:val="solid" w:color="FFFFFF" w:fill="FFFFFF"/>
    </w:rPr>
  </w:style>
  <w:style w:type="paragraph" w:styleId="Heading1">
    <w:name w:val="heading 1"/>
    <w:basedOn w:val="Normal"/>
    <w:next w:val="Normal"/>
    <w:qFormat/>
    <w:rsid w:val="00EF7B96"/>
    <w:pPr>
      <w:spacing w:before="240" w:after="240"/>
      <w:ind w:left="0" w:right="0"/>
      <w:outlineLvl w:val="0"/>
    </w:pPr>
    <w:rPr>
      <w:b/>
      <w:bCs/>
      <w:sz w:val="36"/>
      <w:szCs w:val="36"/>
    </w:rPr>
  </w:style>
  <w:style w:type="paragraph" w:styleId="Heading2">
    <w:name w:val="heading 2"/>
    <w:basedOn w:val="Normal"/>
    <w:next w:val="Normal"/>
    <w:qFormat/>
    <w:rsid w:val="00EF7B96"/>
    <w:pPr>
      <w:spacing w:before="225" w:after="225"/>
      <w:ind w:left="0" w:right="0"/>
      <w:outlineLvl w:val="1"/>
    </w:pPr>
    <w:rPr>
      <w:b/>
      <w:bCs/>
      <w:sz w:val="28"/>
      <w:szCs w:val="28"/>
    </w:rPr>
  </w:style>
  <w:style w:type="paragraph" w:styleId="Heading3">
    <w:name w:val="heading 3"/>
    <w:basedOn w:val="Normal"/>
    <w:next w:val="Normal"/>
    <w:qFormat/>
    <w:rsid w:val="00EF7B96"/>
    <w:pPr>
      <w:spacing w:before="240" w:after="240"/>
      <w:ind w:left="0" w:right="0"/>
      <w:outlineLvl w:val="2"/>
    </w:pPr>
    <w:rPr>
      <w:b/>
      <w:bCs/>
    </w:rPr>
  </w:style>
  <w:style w:type="paragraph" w:styleId="Heading4">
    <w:name w:val="heading 4"/>
    <w:basedOn w:val="Normal"/>
    <w:next w:val="Normal"/>
    <w:qFormat/>
    <w:rsid w:val="00EF7B96"/>
    <w:pPr>
      <w:spacing w:before="255" w:after="255"/>
      <w:ind w:left="0" w:right="0"/>
      <w:outlineLvl w:val="3"/>
    </w:pPr>
    <w:rPr>
      <w:b/>
      <w:bCs/>
      <w:sz w:val="20"/>
      <w:szCs w:val="20"/>
    </w:rPr>
  </w:style>
  <w:style w:type="paragraph" w:styleId="Heading5">
    <w:name w:val="heading 5"/>
    <w:basedOn w:val="Normal"/>
    <w:next w:val="Normal"/>
    <w:qFormat/>
    <w:rsid w:val="00EF7B96"/>
    <w:pPr>
      <w:spacing w:before="255" w:after="255"/>
      <w:ind w:left="0" w:right="0"/>
      <w:outlineLvl w:val="4"/>
    </w:pPr>
    <w:rPr>
      <w:b/>
      <w:bCs/>
      <w:sz w:val="16"/>
      <w:szCs w:val="16"/>
    </w:rPr>
  </w:style>
  <w:style w:type="paragraph" w:styleId="Heading6">
    <w:name w:val="heading 6"/>
    <w:basedOn w:val="Normal"/>
    <w:next w:val="Normal"/>
    <w:qFormat/>
    <w:rsid w:val="00EF7B96"/>
    <w:pPr>
      <w:spacing w:before="360" w:after="360"/>
      <w:ind w:left="0" w:right="0"/>
      <w:outlineLvl w:val="5"/>
    </w:pPr>
    <w:rPr>
      <w:b/>
      <w:bCs/>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E32002"/>
    <w:pPr>
      <w:spacing w:before="0" w:after="0"/>
    </w:pPr>
    <w:rPr>
      <w:rFonts w:ascii="Tahoma" w:hAnsi="Tahoma" w:cs="Tahoma"/>
      <w:sz w:val="16"/>
      <w:szCs w:val="16"/>
    </w:rPr>
  </w:style>
  <w:style w:type="character" w:customStyle="1" w:styleId="BalloonTextChar">
    <w:name w:val="Balloon Text Char"/>
    <w:basedOn w:val="DefaultParagraphFont"/>
    <w:link w:val="BalloonText"/>
    <w:rsid w:val="00E32002"/>
    <w:rPr>
      <w:rFonts w:ascii="Tahoma" w:hAnsi="Tahoma" w:cs="Tahoma"/>
      <w:color w:val="000000"/>
      <w:sz w:val="16"/>
      <w:szCs w:val="16"/>
    </w:rPr>
  </w:style>
  <w:style w:type="paragraph" w:styleId="ListParagraph">
    <w:name w:val="List Paragraph"/>
    <w:basedOn w:val="Normal"/>
    <w:uiPriority w:val="34"/>
    <w:qFormat/>
    <w:rsid w:val="0002346A"/>
    <w:pPr>
      <w:ind w:left="720"/>
      <w:contextualSpacing/>
    </w:pPr>
  </w:style>
  <w:style w:type="character" w:styleId="Hyperlink">
    <w:name w:val="Hyperlink"/>
    <w:basedOn w:val="DefaultParagraphFont"/>
    <w:rsid w:val="00621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hool24.com.au" TargetMode="External"/><Relationship Id="rId20" Type="http://schemas.openxmlformats.org/officeDocument/2006/relationships/hyperlink" Target="http://www.school24.com.au" TargetMode="External"/><Relationship Id="rId21" Type="http://schemas.openxmlformats.org/officeDocument/2006/relationships/hyperlink" Target="http://www.school24.com.au" TargetMode="External"/><Relationship Id="rId22" Type="http://schemas.openxmlformats.org/officeDocument/2006/relationships/hyperlink" Target="http://www.school24.com.au" TargetMode="External"/><Relationship Id="rId23" Type="http://schemas.openxmlformats.org/officeDocument/2006/relationships/hyperlink" Target="http://www.school24.com.au" TargetMode="External"/><Relationship Id="rId24" Type="http://schemas.openxmlformats.org/officeDocument/2006/relationships/hyperlink" Target="http://www.school24.com.au" TargetMode="External"/><Relationship Id="rId25" Type="http://schemas.openxmlformats.org/officeDocument/2006/relationships/hyperlink" Target="http://www.school24.com.au" TargetMode="External"/><Relationship Id="rId26" Type="http://schemas.openxmlformats.org/officeDocument/2006/relationships/hyperlink" Target="http://www.school24.com.au" TargetMode="External"/><Relationship Id="rId27" Type="http://schemas.openxmlformats.org/officeDocument/2006/relationships/hyperlink" Target="mailto:olmccanteen@hotmail.com" TargetMode="External"/><Relationship Id="rId28" Type="http://schemas.openxmlformats.org/officeDocument/2006/relationships/hyperlink" Target="mailto:olmccanteen@hotmail.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chool24.com.au" TargetMode="External"/><Relationship Id="rId11" Type="http://schemas.openxmlformats.org/officeDocument/2006/relationships/hyperlink" Target="http://www.school24.com.au" TargetMode="External"/><Relationship Id="rId12" Type="http://schemas.openxmlformats.org/officeDocument/2006/relationships/hyperlink" Target="http://www.school24.com.au" TargetMode="External"/><Relationship Id="rId13" Type="http://schemas.openxmlformats.org/officeDocument/2006/relationships/hyperlink" Target="http://www" TargetMode="External"/><Relationship Id="rId14" Type="http://schemas.openxmlformats.org/officeDocument/2006/relationships/hyperlink" Target="http://www.school24.com.au" TargetMode="External"/><Relationship Id="rId15" Type="http://schemas.openxmlformats.org/officeDocument/2006/relationships/hyperlink" Target="http://www.school24.com.au" TargetMode="External"/><Relationship Id="rId16" Type="http://schemas.openxmlformats.org/officeDocument/2006/relationships/hyperlink" Target="http://www.school24.com.au" TargetMode="External"/><Relationship Id="rId17" Type="http://schemas.openxmlformats.org/officeDocument/2006/relationships/hyperlink" Target="http://www.school24.com.au" TargetMode="External"/><Relationship Id="rId18" Type="http://schemas.openxmlformats.org/officeDocument/2006/relationships/hyperlink" Target="http://www.school24.com.au" TargetMode="External"/><Relationship Id="rId19" Type="http://schemas.openxmlformats.org/officeDocument/2006/relationships/hyperlink" Target="http://www.school24.com.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hool24.com.au" TargetMode="External"/><Relationship Id="rId7" Type="http://schemas.openxmlformats.org/officeDocument/2006/relationships/hyperlink" Target="http://www.school24.com.au" TargetMode="External"/><Relationship Id="rId8" Type="http://schemas.openxmlformats.org/officeDocument/2006/relationships/hyperlink" Target="http://www.school24.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Word 12.0.0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Kennedy,Mike</dc:creator>
  <cp:lastModifiedBy>mini</cp:lastModifiedBy>
  <cp:revision>2</cp:revision>
  <cp:lastPrinted>2012-02-02T23:55:00Z</cp:lastPrinted>
  <dcterms:created xsi:type="dcterms:W3CDTF">2012-05-27T23:28:00Z</dcterms:created>
  <dcterms:modified xsi:type="dcterms:W3CDTF">2012-05-27T23:28:00Z</dcterms:modified>
</cp:coreProperties>
</file>